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78B81" w14:textId="77777777" w:rsidR="007E176F" w:rsidRPr="005E2EFD" w:rsidRDefault="007E176F" w:rsidP="005E2EFD">
      <w:pPr>
        <w:pStyle w:val="Default"/>
        <w:ind w:firstLine="567"/>
        <w:jc w:val="both"/>
        <w:rPr>
          <w:color w:val="auto"/>
          <w:spacing w:val="-16"/>
          <w:sz w:val="22"/>
          <w:szCs w:val="22"/>
        </w:rPr>
      </w:pPr>
      <w:bookmarkStart w:id="0" w:name="_Hlk20769641"/>
      <w:bookmarkStart w:id="1" w:name="_Hlk84704019"/>
    </w:p>
    <w:bookmarkEnd w:id="0"/>
    <w:bookmarkEnd w:id="1"/>
    <w:p w14:paraId="098BEC5F" w14:textId="0BA8B873" w:rsidR="00E76414" w:rsidRPr="005E2EFD" w:rsidRDefault="00E76414" w:rsidP="005E2EFD">
      <w:pPr>
        <w:spacing w:after="0"/>
        <w:ind w:right="-2"/>
        <w:jc w:val="center"/>
        <w:rPr>
          <w:rFonts w:ascii="Times New Roman" w:eastAsia="Times New Roman" w:hAnsi="Times New Roman"/>
          <w:i/>
          <w:sz w:val="16"/>
          <w:szCs w:val="16"/>
        </w:rPr>
      </w:pPr>
      <w:r w:rsidRPr="005E2EFD">
        <w:rPr>
          <w:rFonts w:ascii="Times New Roman" w:eastAsia="Times New Roman" w:hAnsi="Times New Roman"/>
          <w:i/>
          <w:sz w:val="16"/>
          <w:szCs w:val="16"/>
        </w:rPr>
        <w:t>Cerere de înscriere la concursul naţional/judeţean/testarea la nivel judeţean de ocupare a posturilor didactice/catedrelor declarate vacante/rezervate în învăţământul preuniversitar, sesiunea 2024</w:t>
      </w:r>
    </w:p>
    <w:p w14:paraId="57F7A146" w14:textId="77777777" w:rsidR="00E76414" w:rsidRPr="005E2EFD" w:rsidRDefault="00E76414" w:rsidP="005E2EFD">
      <w:pPr>
        <w:pBdr>
          <w:top w:val="nil"/>
          <w:left w:val="nil"/>
          <w:bottom w:val="nil"/>
          <w:right w:val="nil"/>
          <w:between w:val="nil"/>
        </w:pBdr>
        <w:spacing w:after="0" w:line="240" w:lineRule="auto"/>
        <w:ind w:right="-2"/>
        <w:jc w:val="right"/>
        <w:rPr>
          <w:rFonts w:ascii="Times New Roman" w:eastAsia="Times New Roman" w:hAnsi="Times New Roman"/>
          <w:sz w:val="16"/>
          <w:szCs w:val="16"/>
        </w:rPr>
      </w:pPr>
      <w:r w:rsidRPr="005E2EFD">
        <w:rPr>
          <w:rFonts w:ascii="Times New Roman" w:eastAsia="Times New Roman" w:hAnsi="Times New Roman"/>
          <w:sz w:val="16"/>
          <w:szCs w:val="16"/>
        </w:rPr>
        <w:t>Nr. ___________ /_______2024</w:t>
      </w:r>
    </w:p>
    <w:p w14:paraId="51F2CD13" w14:textId="77777777" w:rsidR="00E76414" w:rsidRPr="005E2EFD" w:rsidRDefault="00E76414" w:rsidP="005E2EFD">
      <w:pPr>
        <w:pStyle w:val="Titlu1"/>
        <w:spacing w:before="0" w:after="0"/>
        <w:ind w:right="-2"/>
        <w:rPr>
          <w:b w:val="0"/>
          <w:sz w:val="16"/>
          <w:szCs w:val="16"/>
        </w:rPr>
      </w:pPr>
      <w:r w:rsidRPr="005E2EFD">
        <w:rPr>
          <w:b w:val="0"/>
          <w:sz w:val="16"/>
          <w:szCs w:val="16"/>
        </w:rPr>
        <w:t>Se certifică exactitatea datelor</w:t>
      </w:r>
      <w:r w:rsidRPr="005E2EFD">
        <w:rPr>
          <w:b w:val="0"/>
          <w:sz w:val="16"/>
          <w:szCs w:val="16"/>
        </w:rPr>
        <w:tab/>
      </w:r>
      <w:r w:rsidRPr="005E2EFD">
        <w:rPr>
          <w:b w:val="0"/>
          <w:sz w:val="16"/>
          <w:szCs w:val="16"/>
        </w:rPr>
        <w:tab/>
      </w:r>
      <w:r w:rsidRPr="005E2EFD">
        <w:rPr>
          <w:b w:val="0"/>
          <w:sz w:val="16"/>
          <w:szCs w:val="16"/>
        </w:rPr>
        <w:tab/>
      </w:r>
      <w:r w:rsidRPr="005E2EFD">
        <w:rPr>
          <w:b w:val="0"/>
          <w:sz w:val="16"/>
          <w:szCs w:val="16"/>
        </w:rPr>
        <w:tab/>
      </w:r>
      <w:r w:rsidRPr="005E2EFD">
        <w:rPr>
          <w:b w:val="0"/>
          <w:sz w:val="16"/>
          <w:szCs w:val="16"/>
        </w:rPr>
        <w:tab/>
      </w:r>
      <w:r w:rsidRPr="005E2EFD">
        <w:rPr>
          <w:b w:val="0"/>
          <w:sz w:val="16"/>
          <w:szCs w:val="16"/>
        </w:rPr>
        <w:tab/>
      </w:r>
    </w:p>
    <w:p w14:paraId="6AB23927"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Secretarul comisiei de organizare şi desfăşurare a concursului</w:t>
      </w:r>
    </w:p>
    <w:p w14:paraId="5247728C"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___________________________________________________</w:t>
      </w:r>
    </w:p>
    <w:p w14:paraId="1A02357C"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(Numele şi prenumele) </w:t>
      </w:r>
    </w:p>
    <w:p w14:paraId="61CA9A9B"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Viza Consilierului Juridic                                                                                                              </w:t>
      </w:r>
    </w:p>
    <w:p w14:paraId="349A0DDE"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__________________________________________                                                   </w:t>
      </w:r>
    </w:p>
    <w:p w14:paraId="1512C429" w14:textId="77777777" w:rsidR="00E76414" w:rsidRPr="005E2EFD" w:rsidRDefault="00E76414" w:rsidP="005E2EFD">
      <w:pPr>
        <w:spacing w:after="0" w:line="240" w:lineRule="auto"/>
        <w:ind w:right="-2"/>
        <w:jc w:val="center"/>
        <w:rPr>
          <w:rFonts w:ascii="Times New Roman" w:eastAsia="Times New Roman" w:hAnsi="Times New Roman"/>
          <w:sz w:val="8"/>
          <w:szCs w:val="8"/>
        </w:rPr>
      </w:pPr>
    </w:p>
    <w:p w14:paraId="0BFC0974" w14:textId="77777777" w:rsidR="00E76414" w:rsidRPr="005E2EFD" w:rsidRDefault="00E76414" w:rsidP="005E2EFD">
      <w:pPr>
        <w:spacing w:after="0" w:line="240" w:lineRule="auto"/>
        <w:ind w:right="-2"/>
        <w:jc w:val="center"/>
        <w:rPr>
          <w:rFonts w:ascii="Times New Roman" w:eastAsia="Times New Roman" w:hAnsi="Times New Roman"/>
          <w:sz w:val="16"/>
          <w:szCs w:val="16"/>
        </w:rPr>
      </w:pPr>
      <w:r w:rsidRPr="005E2EFD">
        <w:rPr>
          <w:rFonts w:ascii="Times New Roman" w:eastAsia="Times New Roman" w:hAnsi="Times New Roman"/>
          <w:sz w:val="16"/>
          <w:szCs w:val="16"/>
        </w:rPr>
        <w:t xml:space="preserve">Domnule Inspector Şcolar General, </w:t>
      </w:r>
    </w:p>
    <w:p w14:paraId="5F034F3A" w14:textId="77777777" w:rsidR="00E76414" w:rsidRPr="005E2EFD" w:rsidRDefault="00E76414" w:rsidP="005E2EFD">
      <w:pPr>
        <w:spacing w:after="0" w:line="240" w:lineRule="auto"/>
        <w:ind w:right="-2"/>
        <w:jc w:val="center"/>
        <w:rPr>
          <w:rFonts w:ascii="Times New Roman" w:eastAsia="Times New Roman" w:hAnsi="Times New Roman"/>
          <w:sz w:val="16"/>
          <w:szCs w:val="16"/>
        </w:rPr>
      </w:pPr>
    </w:p>
    <w:p w14:paraId="602F16AC" w14:textId="6A549570" w:rsidR="005C40C8" w:rsidRPr="005E2EFD" w:rsidRDefault="00E76414" w:rsidP="005E2EFD">
      <w:pPr>
        <w:pBdr>
          <w:top w:val="nil"/>
          <w:left w:val="nil"/>
          <w:bottom w:val="nil"/>
          <w:right w:val="nil"/>
          <w:between w:val="nil"/>
        </w:pBdr>
        <w:spacing w:after="0" w:line="240" w:lineRule="auto"/>
        <w:ind w:right="-2" w:firstLine="648"/>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Subsemnatul(a) (cu iniţiala tatălui), __________________________________________________________________________________, numele anterior __________________________, fiul/fiica lui ___________________ și _____________________, născut(ă) la data de (ziua, luna, anul) ___/____/______, legitimat(ă) cu B.I./carte de identitate seria ___ nr.___________, eliberat(ă) la data de ________ </w:t>
      </w:r>
      <w:proofErr w:type="spellStart"/>
      <w:r w:rsidRPr="005E2EFD">
        <w:rPr>
          <w:rFonts w:ascii="Times New Roman" w:eastAsia="Times New Roman" w:hAnsi="Times New Roman"/>
          <w:sz w:val="16"/>
          <w:szCs w:val="16"/>
        </w:rPr>
        <w:t>de</w:t>
      </w:r>
      <w:proofErr w:type="spellEnd"/>
      <w:r w:rsidRPr="005E2EFD">
        <w:rPr>
          <w:rFonts w:ascii="Times New Roman" w:eastAsia="Times New Roman" w:hAnsi="Times New Roman"/>
          <w:sz w:val="16"/>
          <w:szCs w:val="16"/>
        </w:rPr>
        <w:t xml:space="preserve"> </w:t>
      </w:r>
      <w:proofErr w:type="spellStart"/>
      <w:r w:rsidRPr="005E2EFD">
        <w:rPr>
          <w:rFonts w:ascii="Times New Roman" w:eastAsia="Times New Roman" w:hAnsi="Times New Roman"/>
          <w:sz w:val="16"/>
          <w:szCs w:val="16"/>
        </w:rPr>
        <w:t>Poliţia</w:t>
      </w:r>
      <w:proofErr w:type="spellEnd"/>
      <w:r w:rsidRPr="005E2EFD">
        <w:rPr>
          <w:rFonts w:ascii="Times New Roman" w:eastAsia="Times New Roman" w:hAnsi="Times New Roman"/>
          <w:sz w:val="16"/>
          <w:szCs w:val="16"/>
        </w:rPr>
        <w:t xml:space="preserve"> _______________ __________________________, cu domiciliul în localitatea ________________________________________________________________, strada ___________________</w:t>
      </w:r>
      <w:r w:rsidR="005C40C8" w:rsidRPr="005E2EFD">
        <w:rPr>
          <w:rFonts w:ascii="Times New Roman" w:eastAsia="Times New Roman" w:hAnsi="Times New Roman"/>
          <w:sz w:val="16"/>
          <w:szCs w:val="16"/>
        </w:rPr>
        <w:t>_______</w:t>
      </w:r>
      <w:r w:rsidRPr="005E2EFD">
        <w:rPr>
          <w:rFonts w:ascii="Times New Roman" w:eastAsia="Times New Roman" w:hAnsi="Times New Roman"/>
          <w:sz w:val="16"/>
          <w:szCs w:val="16"/>
        </w:rPr>
        <w:t>______________, nr. ____, bl. _____, ap. _______, judeţul (sectorul)___________________, telefon _____________</w:t>
      </w:r>
      <w:r w:rsidR="005C40C8" w:rsidRPr="005E2EFD">
        <w:rPr>
          <w:rFonts w:ascii="Times New Roman" w:eastAsia="Times New Roman" w:hAnsi="Times New Roman"/>
          <w:sz w:val="16"/>
          <w:szCs w:val="16"/>
        </w:rPr>
        <w:t>___</w:t>
      </w:r>
      <w:r w:rsidRPr="005E2EFD">
        <w:rPr>
          <w:rFonts w:ascii="Times New Roman" w:eastAsia="Times New Roman" w:hAnsi="Times New Roman"/>
          <w:sz w:val="16"/>
          <w:szCs w:val="16"/>
        </w:rPr>
        <w:t>____.</w:t>
      </w:r>
      <w:r w:rsidR="005C40C8" w:rsidRPr="005E2EFD">
        <w:rPr>
          <w:rFonts w:ascii="Times New Roman" w:eastAsia="Times New Roman" w:hAnsi="Times New Roman"/>
          <w:sz w:val="16"/>
          <w:szCs w:val="16"/>
        </w:rPr>
        <w:t xml:space="preserve"> </w:t>
      </w:r>
    </w:p>
    <w:p w14:paraId="0DEE3A1D" w14:textId="77777777" w:rsidR="009C7C3E" w:rsidRPr="005E2EFD" w:rsidRDefault="009C7C3E" w:rsidP="005E2EFD">
      <w:pPr>
        <w:pBdr>
          <w:top w:val="nil"/>
          <w:left w:val="nil"/>
          <w:bottom w:val="nil"/>
          <w:right w:val="nil"/>
          <w:between w:val="nil"/>
        </w:pBdr>
        <w:spacing w:after="0" w:line="240" w:lineRule="auto"/>
        <w:ind w:right="-2"/>
        <w:rPr>
          <w:rFonts w:ascii="Times New Roman" w:eastAsia="Times New Roman" w:hAnsi="Times New Roman"/>
          <w:b/>
          <w:bCs/>
          <w:sz w:val="8"/>
          <w:szCs w:val="8"/>
        </w:rPr>
      </w:pPr>
    </w:p>
    <w:p w14:paraId="2130B252" w14:textId="77777777" w:rsidR="009C7C3E" w:rsidRPr="005E2EFD" w:rsidRDefault="005C40C8" w:rsidP="005E2EFD">
      <w:pPr>
        <w:pBdr>
          <w:top w:val="nil"/>
          <w:left w:val="nil"/>
          <w:bottom w:val="nil"/>
          <w:right w:val="nil"/>
          <w:between w:val="nil"/>
        </w:pBdr>
        <w:spacing w:after="0" w:line="240" w:lineRule="auto"/>
        <w:ind w:right="-2"/>
        <w:rPr>
          <w:rFonts w:ascii="Times New Roman" w:eastAsia="Times New Roman" w:hAnsi="Times New Roman"/>
          <w:sz w:val="16"/>
          <w:szCs w:val="16"/>
        </w:rPr>
      </w:pPr>
      <w:r w:rsidRPr="005E2EFD">
        <w:rPr>
          <w:rFonts w:ascii="Times New Roman" w:eastAsia="Times New Roman" w:hAnsi="Times New Roman"/>
          <w:b/>
          <w:bCs/>
          <w:sz w:val="16"/>
          <w:szCs w:val="16"/>
        </w:rPr>
        <w:t>COD NUMERIC PERSONAL</w:t>
      </w:r>
      <w:r w:rsidRPr="005E2EFD">
        <w:rPr>
          <w:rFonts w:ascii="Times New Roman" w:eastAsia="Times New Roman" w:hAnsi="Times New Roman"/>
          <w:sz w:val="16"/>
          <w:szCs w:val="16"/>
        </w:rPr>
        <w:t>:</w:t>
      </w:r>
    </w:p>
    <w:tbl>
      <w:tblPr>
        <w:tblW w:w="5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425"/>
        <w:gridCol w:w="425"/>
        <w:gridCol w:w="426"/>
        <w:gridCol w:w="425"/>
        <w:gridCol w:w="425"/>
        <w:gridCol w:w="425"/>
        <w:gridCol w:w="426"/>
        <w:gridCol w:w="425"/>
        <w:gridCol w:w="425"/>
        <w:gridCol w:w="425"/>
        <w:gridCol w:w="426"/>
        <w:gridCol w:w="425"/>
      </w:tblGrid>
      <w:tr w:rsidR="009C7C3E" w:rsidRPr="005E2EFD" w14:paraId="33C3E9BE" w14:textId="77777777" w:rsidTr="00405307">
        <w:trPr>
          <w:trHeight w:val="90"/>
          <w:jc w:val="center"/>
        </w:trPr>
        <w:tc>
          <w:tcPr>
            <w:tcW w:w="392" w:type="dxa"/>
          </w:tcPr>
          <w:p w14:paraId="6435BA38" w14:textId="77777777" w:rsidR="009C7C3E" w:rsidRPr="005E2EFD" w:rsidRDefault="009C7C3E" w:rsidP="005E2EFD">
            <w:pPr>
              <w:pBdr>
                <w:top w:val="nil"/>
                <w:left w:val="nil"/>
                <w:bottom w:val="nil"/>
                <w:right w:val="nil"/>
                <w:between w:val="nil"/>
              </w:pBdr>
              <w:spacing w:after="0" w:line="240" w:lineRule="auto"/>
              <w:ind w:right="-2"/>
              <w:rPr>
                <w:rFonts w:ascii="Tahoma" w:eastAsia="Tahoma" w:hAnsi="Tahoma" w:cs="Tahoma"/>
                <w:sz w:val="28"/>
                <w:szCs w:val="28"/>
              </w:rPr>
            </w:pPr>
          </w:p>
        </w:tc>
        <w:tc>
          <w:tcPr>
            <w:tcW w:w="425" w:type="dxa"/>
          </w:tcPr>
          <w:p w14:paraId="7C35ECA7" w14:textId="77777777" w:rsidR="009C7C3E" w:rsidRPr="005E2EFD" w:rsidRDefault="009C7C3E" w:rsidP="005E2EFD">
            <w:pPr>
              <w:pBdr>
                <w:top w:val="nil"/>
                <w:left w:val="nil"/>
                <w:bottom w:val="nil"/>
                <w:right w:val="nil"/>
                <w:between w:val="nil"/>
              </w:pBdr>
              <w:spacing w:after="0" w:line="240" w:lineRule="auto"/>
              <w:ind w:right="-2"/>
              <w:rPr>
                <w:rFonts w:ascii="Tahoma" w:eastAsia="Tahoma" w:hAnsi="Tahoma" w:cs="Tahoma"/>
                <w:sz w:val="28"/>
                <w:szCs w:val="28"/>
              </w:rPr>
            </w:pPr>
          </w:p>
        </w:tc>
        <w:tc>
          <w:tcPr>
            <w:tcW w:w="425" w:type="dxa"/>
          </w:tcPr>
          <w:p w14:paraId="3BC4BB9A" w14:textId="77777777" w:rsidR="009C7C3E" w:rsidRPr="005E2EFD" w:rsidRDefault="009C7C3E" w:rsidP="005E2EFD">
            <w:pPr>
              <w:pBdr>
                <w:top w:val="nil"/>
                <w:left w:val="nil"/>
                <w:bottom w:val="nil"/>
                <w:right w:val="nil"/>
                <w:between w:val="nil"/>
              </w:pBdr>
              <w:spacing w:after="0" w:line="240" w:lineRule="auto"/>
              <w:ind w:right="-2"/>
              <w:rPr>
                <w:rFonts w:ascii="Tahoma" w:eastAsia="Tahoma" w:hAnsi="Tahoma" w:cs="Tahoma"/>
                <w:sz w:val="28"/>
                <w:szCs w:val="28"/>
              </w:rPr>
            </w:pPr>
          </w:p>
        </w:tc>
        <w:tc>
          <w:tcPr>
            <w:tcW w:w="426" w:type="dxa"/>
          </w:tcPr>
          <w:p w14:paraId="055DE362" w14:textId="77777777" w:rsidR="009C7C3E" w:rsidRPr="005E2EFD" w:rsidRDefault="009C7C3E" w:rsidP="005E2EFD">
            <w:pPr>
              <w:pBdr>
                <w:top w:val="nil"/>
                <w:left w:val="nil"/>
                <w:bottom w:val="nil"/>
                <w:right w:val="nil"/>
                <w:between w:val="nil"/>
              </w:pBdr>
              <w:spacing w:after="0" w:line="240" w:lineRule="auto"/>
              <w:ind w:right="-2"/>
              <w:rPr>
                <w:rFonts w:ascii="Tahoma" w:eastAsia="Tahoma" w:hAnsi="Tahoma" w:cs="Tahoma"/>
                <w:sz w:val="28"/>
                <w:szCs w:val="28"/>
              </w:rPr>
            </w:pPr>
          </w:p>
        </w:tc>
        <w:tc>
          <w:tcPr>
            <w:tcW w:w="425" w:type="dxa"/>
          </w:tcPr>
          <w:p w14:paraId="7DE8D14F" w14:textId="77777777" w:rsidR="009C7C3E" w:rsidRPr="005E2EFD" w:rsidRDefault="009C7C3E" w:rsidP="005E2EFD">
            <w:pPr>
              <w:pBdr>
                <w:top w:val="nil"/>
                <w:left w:val="nil"/>
                <w:bottom w:val="nil"/>
                <w:right w:val="nil"/>
                <w:between w:val="nil"/>
              </w:pBdr>
              <w:spacing w:after="0" w:line="240" w:lineRule="auto"/>
              <w:ind w:right="-2"/>
              <w:rPr>
                <w:rFonts w:ascii="Tahoma" w:eastAsia="Tahoma" w:hAnsi="Tahoma" w:cs="Tahoma"/>
                <w:sz w:val="28"/>
                <w:szCs w:val="28"/>
              </w:rPr>
            </w:pPr>
          </w:p>
        </w:tc>
        <w:tc>
          <w:tcPr>
            <w:tcW w:w="425" w:type="dxa"/>
          </w:tcPr>
          <w:p w14:paraId="67B2B211" w14:textId="77777777" w:rsidR="009C7C3E" w:rsidRPr="005E2EFD" w:rsidRDefault="009C7C3E" w:rsidP="005E2EFD">
            <w:pPr>
              <w:pBdr>
                <w:top w:val="nil"/>
                <w:left w:val="nil"/>
                <w:bottom w:val="nil"/>
                <w:right w:val="nil"/>
                <w:between w:val="nil"/>
              </w:pBdr>
              <w:spacing w:after="0" w:line="240" w:lineRule="auto"/>
              <w:ind w:right="-2"/>
              <w:rPr>
                <w:rFonts w:ascii="Tahoma" w:eastAsia="Tahoma" w:hAnsi="Tahoma" w:cs="Tahoma"/>
                <w:sz w:val="28"/>
                <w:szCs w:val="28"/>
              </w:rPr>
            </w:pPr>
          </w:p>
        </w:tc>
        <w:tc>
          <w:tcPr>
            <w:tcW w:w="425" w:type="dxa"/>
          </w:tcPr>
          <w:p w14:paraId="4D662572" w14:textId="77777777" w:rsidR="009C7C3E" w:rsidRPr="005E2EFD" w:rsidRDefault="009C7C3E" w:rsidP="005E2EFD">
            <w:pPr>
              <w:pBdr>
                <w:top w:val="nil"/>
                <w:left w:val="nil"/>
                <w:bottom w:val="nil"/>
                <w:right w:val="nil"/>
                <w:between w:val="nil"/>
              </w:pBdr>
              <w:spacing w:after="0" w:line="240" w:lineRule="auto"/>
              <w:ind w:right="-2"/>
              <w:rPr>
                <w:rFonts w:ascii="Tahoma" w:eastAsia="Tahoma" w:hAnsi="Tahoma" w:cs="Tahoma"/>
                <w:sz w:val="28"/>
                <w:szCs w:val="28"/>
              </w:rPr>
            </w:pPr>
          </w:p>
        </w:tc>
        <w:tc>
          <w:tcPr>
            <w:tcW w:w="426" w:type="dxa"/>
          </w:tcPr>
          <w:p w14:paraId="62B75623" w14:textId="77777777" w:rsidR="009C7C3E" w:rsidRPr="005E2EFD" w:rsidRDefault="009C7C3E" w:rsidP="005E2EFD">
            <w:pPr>
              <w:pBdr>
                <w:top w:val="nil"/>
                <w:left w:val="nil"/>
                <w:bottom w:val="nil"/>
                <w:right w:val="nil"/>
                <w:between w:val="nil"/>
              </w:pBdr>
              <w:spacing w:after="0" w:line="240" w:lineRule="auto"/>
              <w:ind w:right="-2"/>
              <w:rPr>
                <w:rFonts w:ascii="Tahoma" w:eastAsia="Tahoma" w:hAnsi="Tahoma" w:cs="Tahoma"/>
                <w:sz w:val="28"/>
                <w:szCs w:val="28"/>
              </w:rPr>
            </w:pPr>
          </w:p>
        </w:tc>
        <w:tc>
          <w:tcPr>
            <w:tcW w:w="425" w:type="dxa"/>
          </w:tcPr>
          <w:p w14:paraId="2E7060BF" w14:textId="77777777" w:rsidR="009C7C3E" w:rsidRPr="005E2EFD" w:rsidRDefault="009C7C3E" w:rsidP="005E2EFD">
            <w:pPr>
              <w:pBdr>
                <w:top w:val="nil"/>
                <w:left w:val="nil"/>
                <w:bottom w:val="nil"/>
                <w:right w:val="nil"/>
                <w:between w:val="nil"/>
              </w:pBdr>
              <w:spacing w:after="0" w:line="240" w:lineRule="auto"/>
              <w:ind w:right="-2"/>
              <w:rPr>
                <w:rFonts w:ascii="Tahoma" w:eastAsia="Tahoma" w:hAnsi="Tahoma" w:cs="Tahoma"/>
                <w:sz w:val="28"/>
                <w:szCs w:val="28"/>
              </w:rPr>
            </w:pPr>
          </w:p>
        </w:tc>
        <w:tc>
          <w:tcPr>
            <w:tcW w:w="425" w:type="dxa"/>
          </w:tcPr>
          <w:p w14:paraId="283C45AC" w14:textId="77777777" w:rsidR="009C7C3E" w:rsidRPr="005E2EFD" w:rsidRDefault="009C7C3E" w:rsidP="005E2EFD">
            <w:pPr>
              <w:pBdr>
                <w:top w:val="nil"/>
                <w:left w:val="nil"/>
                <w:bottom w:val="nil"/>
                <w:right w:val="nil"/>
                <w:between w:val="nil"/>
              </w:pBdr>
              <w:spacing w:after="0" w:line="240" w:lineRule="auto"/>
              <w:ind w:right="-2"/>
              <w:rPr>
                <w:rFonts w:ascii="Tahoma" w:eastAsia="Tahoma" w:hAnsi="Tahoma" w:cs="Tahoma"/>
                <w:sz w:val="28"/>
                <w:szCs w:val="28"/>
              </w:rPr>
            </w:pPr>
          </w:p>
        </w:tc>
        <w:tc>
          <w:tcPr>
            <w:tcW w:w="425" w:type="dxa"/>
          </w:tcPr>
          <w:p w14:paraId="2B49997F" w14:textId="77777777" w:rsidR="009C7C3E" w:rsidRPr="005E2EFD" w:rsidRDefault="009C7C3E" w:rsidP="005E2EFD">
            <w:pPr>
              <w:pBdr>
                <w:top w:val="nil"/>
                <w:left w:val="nil"/>
                <w:bottom w:val="nil"/>
                <w:right w:val="nil"/>
                <w:between w:val="nil"/>
              </w:pBdr>
              <w:spacing w:after="0" w:line="240" w:lineRule="auto"/>
              <w:ind w:right="-2"/>
              <w:rPr>
                <w:rFonts w:ascii="Tahoma" w:eastAsia="Tahoma" w:hAnsi="Tahoma" w:cs="Tahoma"/>
                <w:sz w:val="28"/>
                <w:szCs w:val="28"/>
              </w:rPr>
            </w:pPr>
          </w:p>
        </w:tc>
        <w:tc>
          <w:tcPr>
            <w:tcW w:w="426" w:type="dxa"/>
          </w:tcPr>
          <w:p w14:paraId="419277F3" w14:textId="77777777" w:rsidR="009C7C3E" w:rsidRPr="005E2EFD" w:rsidRDefault="009C7C3E" w:rsidP="005E2EFD">
            <w:pPr>
              <w:pBdr>
                <w:top w:val="nil"/>
                <w:left w:val="nil"/>
                <w:bottom w:val="nil"/>
                <w:right w:val="nil"/>
                <w:between w:val="nil"/>
              </w:pBdr>
              <w:spacing w:after="0" w:line="240" w:lineRule="auto"/>
              <w:ind w:right="-2"/>
              <w:rPr>
                <w:rFonts w:ascii="Tahoma" w:eastAsia="Tahoma" w:hAnsi="Tahoma" w:cs="Tahoma"/>
                <w:sz w:val="28"/>
                <w:szCs w:val="28"/>
              </w:rPr>
            </w:pPr>
          </w:p>
        </w:tc>
        <w:tc>
          <w:tcPr>
            <w:tcW w:w="425" w:type="dxa"/>
          </w:tcPr>
          <w:p w14:paraId="2B1084D0" w14:textId="77777777" w:rsidR="009C7C3E" w:rsidRPr="005E2EFD" w:rsidRDefault="009C7C3E" w:rsidP="005E2EFD">
            <w:pPr>
              <w:pBdr>
                <w:top w:val="nil"/>
                <w:left w:val="nil"/>
                <w:bottom w:val="nil"/>
                <w:right w:val="nil"/>
                <w:between w:val="nil"/>
              </w:pBdr>
              <w:spacing w:after="0" w:line="240" w:lineRule="auto"/>
              <w:ind w:right="-2"/>
              <w:rPr>
                <w:rFonts w:ascii="Tahoma" w:eastAsia="Tahoma" w:hAnsi="Tahoma" w:cs="Tahoma"/>
                <w:sz w:val="28"/>
                <w:szCs w:val="28"/>
              </w:rPr>
            </w:pPr>
          </w:p>
        </w:tc>
      </w:tr>
    </w:tbl>
    <w:p w14:paraId="78306833" w14:textId="77777777" w:rsidR="00E76414" w:rsidRPr="005E2EFD" w:rsidRDefault="00E76414" w:rsidP="005E2EFD">
      <w:pPr>
        <w:pBdr>
          <w:top w:val="nil"/>
          <w:left w:val="nil"/>
          <w:bottom w:val="nil"/>
          <w:right w:val="nil"/>
          <w:between w:val="nil"/>
        </w:pBdr>
        <w:spacing w:after="0" w:line="240" w:lineRule="auto"/>
        <w:ind w:right="-2"/>
        <w:rPr>
          <w:rFonts w:ascii="Times New Roman" w:eastAsia="Times New Roman" w:hAnsi="Times New Roman"/>
          <w:sz w:val="16"/>
          <w:szCs w:val="16"/>
        </w:rPr>
      </w:pPr>
    </w:p>
    <w:p w14:paraId="741A6D2D" w14:textId="77777777" w:rsidR="00E76414" w:rsidRPr="005E2EFD" w:rsidRDefault="00E76414" w:rsidP="005E2EFD">
      <w:pPr>
        <w:numPr>
          <w:ilvl w:val="0"/>
          <w:numId w:val="134"/>
        </w:num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Studii finalizate cu examen de absolvire/licenţă/bacalaureat:</w:t>
      </w:r>
    </w:p>
    <w:p w14:paraId="6A5B022F" w14:textId="77777777" w:rsidR="00633023" w:rsidRPr="005E2EFD" w:rsidRDefault="00E76414" w:rsidP="005E2EFD">
      <w:pPr>
        <w:pStyle w:val="Listparagraf"/>
        <w:numPr>
          <w:ilvl w:val="0"/>
          <w:numId w:val="164"/>
        </w:numPr>
        <w:ind w:left="576" w:right="-2" w:hanging="288"/>
        <w:jc w:val="both"/>
        <w:rPr>
          <w:sz w:val="16"/>
          <w:szCs w:val="16"/>
        </w:rPr>
      </w:pPr>
      <w:r w:rsidRPr="005E2EFD">
        <w:rPr>
          <w:sz w:val="16"/>
          <w:szCs w:val="16"/>
        </w:rPr>
        <w:t>Univ., Institutul, Academia, I.P. 3 ani, Colegiul, Şc. postliceală, Şc. de maiştri, Lic. Ped. etc.____________________________________________ _________________________________________________________________________________________________</w:t>
      </w:r>
      <w:r w:rsidR="005C40C8" w:rsidRPr="005E2EFD">
        <w:rPr>
          <w:sz w:val="16"/>
          <w:szCs w:val="16"/>
        </w:rPr>
        <w:t>_______________</w:t>
      </w:r>
      <w:r w:rsidRPr="005E2EFD">
        <w:rPr>
          <w:sz w:val="16"/>
          <w:szCs w:val="16"/>
        </w:rPr>
        <w:t>__,</w:t>
      </w:r>
      <w:r w:rsidR="005C40C8" w:rsidRPr="005E2EFD">
        <w:rPr>
          <w:sz w:val="16"/>
          <w:szCs w:val="16"/>
        </w:rPr>
        <w:t xml:space="preserve"> </w:t>
      </w:r>
      <w:r w:rsidRPr="005E2EFD">
        <w:rPr>
          <w:sz w:val="16"/>
          <w:szCs w:val="16"/>
        </w:rPr>
        <w:t>Facultatea</w:t>
      </w:r>
      <w:r w:rsidR="005C40C8" w:rsidRPr="005E2EFD">
        <w:rPr>
          <w:sz w:val="16"/>
          <w:szCs w:val="16"/>
        </w:rPr>
        <w:t xml:space="preserve"> </w:t>
      </w:r>
      <w:r w:rsidRPr="005E2EFD">
        <w:rPr>
          <w:sz w:val="16"/>
          <w:szCs w:val="16"/>
        </w:rPr>
        <w:t>____________________________________________________________________________________________________________________________________________________________________________________________________</w:t>
      </w:r>
      <w:r w:rsidRPr="005E2EFD">
        <w:rPr>
          <w:sz w:val="20"/>
          <w:szCs w:val="20"/>
        </w:rPr>
        <w:t xml:space="preserve"> </w:t>
      </w:r>
      <w:r w:rsidRPr="005E2EFD">
        <w:rPr>
          <w:sz w:val="16"/>
          <w:szCs w:val="16"/>
        </w:rPr>
        <w:t>nivelul studiilor (medii, postliceale, universitare de scurtă durată, ciclul I de studii universitare de licenţă, ciclul II de studii universitare de masterat, universitare de lungă durată)</w:t>
      </w:r>
      <w:r w:rsidR="00633023" w:rsidRPr="005E2EFD">
        <w:rPr>
          <w:sz w:val="16"/>
          <w:szCs w:val="16"/>
        </w:rPr>
        <w:t xml:space="preserve"> </w:t>
      </w:r>
      <w:r w:rsidRPr="005E2EFD">
        <w:rPr>
          <w:sz w:val="16"/>
          <w:szCs w:val="16"/>
        </w:rPr>
        <w:t>__________________</w:t>
      </w:r>
      <w:r w:rsidR="00633023" w:rsidRPr="005E2EFD">
        <w:rPr>
          <w:sz w:val="16"/>
          <w:szCs w:val="16"/>
        </w:rPr>
        <w:t xml:space="preserve"> </w:t>
      </w:r>
      <w:r w:rsidRPr="005E2EFD">
        <w:rPr>
          <w:sz w:val="16"/>
          <w:szCs w:val="16"/>
        </w:rPr>
        <w:t>_______________________________________________________________________________________________</w:t>
      </w:r>
      <w:r w:rsidR="00633023" w:rsidRPr="005E2EFD">
        <w:rPr>
          <w:sz w:val="16"/>
          <w:szCs w:val="16"/>
        </w:rPr>
        <w:t xml:space="preserve">____________________________ </w:t>
      </w:r>
      <w:r w:rsidRPr="005E2EFD">
        <w:rPr>
          <w:sz w:val="16"/>
          <w:szCs w:val="16"/>
        </w:rPr>
        <w:t>______________________________________________________________________________________________________________________</w:t>
      </w:r>
      <w:r w:rsidR="00633023" w:rsidRPr="005E2EFD">
        <w:rPr>
          <w:sz w:val="16"/>
          <w:szCs w:val="16"/>
        </w:rPr>
        <w:t>__</w:t>
      </w:r>
      <w:r w:rsidRPr="005E2EFD">
        <w:rPr>
          <w:sz w:val="16"/>
          <w:szCs w:val="16"/>
        </w:rPr>
        <w:t>_, cu durata studiilor de _______ ani (zi sau i.f., seral, f.f., f.r., i.d.).  promoţia ___________ cu specializarea/specializările _______________________________________________________________________________________________________________________</w:t>
      </w:r>
      <w:r w:rsidR="00633023" w:rsidRPr="005E2EFD">
        <w:rPr>
          <w:sz w:val="16"/>
          <w:szCs w:val="16"/>
        </w:rPr>
        <w:t>_____</w:t>
      </w:r>
      <w:r w:rsidRPr="005E2EFD">
        <w:rPr>
          <w:sz w:val="16"/>
          <w:szCs w:val="16"/>
        </w:rPr>
        <w:t xml:space="preserve"> ___________________________________________________________________________________________________________________, cu media la examenul de stat (licenţă)/absolvire ________________________, media de departajare _______________________; </w:t>
      </w:r>
    </w:p>
    <w:p w14:paraId="335B2BC7" w14:textId="77777777" w:rsidR="00633023" w:rsidRPr="005E2EFD" w:rsidRDefault="00E76414" w:rsidP="005E2EFD">
      <w:pPr>
        <w:pStyle w:val="Listparagraf"/>
        <w:numPr>
          <w:ilvl w:val="0"/>
          <w:numId w:val="164"/>
        </w:numPr>
        <w:ind w:left="576" w:right="-2" w:hanging="288"/>
        <w:jc w:val="both"/>
        <w:rPr>
          <w:sz w:val="16"/>
          <w:szCs w:val="16"/>
        </w:rPr>
      </w:pPr>
      <w:r w:rsidRPr="005E2EFD">
        <w:rPr>
          <w:sz w:val="16"/>
          <w:szCs w:val="16"/>
        </w:rPr>
        <w:t xml:space="preserve">Univ., </w:t>
      </w:r>
      <w:r w:rsidR="00633023" w:rsidRPr="005E2EFD">
        <w:rPr>
          <w:sz w:val="16"/>
          <w:szCs w:val="16"/>
        </w:rPr>
        <w:t>Institutul, Academia, I.P. 3 ani, Colegiul, Şc. postliceală, Şc. de maiştri, Lic. Ped. etc.____________________________________________ __________________________________________________________________________________________________________________, Facultatea ____________________________________________________________________________________________________________________________________________________________________________________________________ nivelul studiilor (medii, postliceale, universitare de scurtă durată, ciclul I de studii universitare de licenţă, ciclul II de studii universitare de masterat, universitare de lungă durată) __________________ ___________________________________________________________________________________________________________________________ _________________________________________________________________________________________________________________________, cu durata studiilor de _______ ani (zi sau i.f., seral, f.f., f.r., i.d.).  promoţia ___________ cu specializarea/specializările ____________________________________________________________________________________________________________________________ ___________________________________________________________________________________________________________________, cu media la examenul de stat (licenţă)/absolvire ________________________, media de departajare _______________________</w:t>
      </w:r>
      <w:r w:rsidRPr="005E2EFD">
        <w:rPr>
          <w:sz w:val="16"/>
          <w:szCs w:val="16"/>
        </w:rPr>
        <w:t xml:space="preserve">; </w:t>
      </w:r>
    </w:p>
    <w:p w14:paraId="2D6A31B6" w14:textId="408A2A48" w:rsidR="00E76414" w:rsidRPr="005E2EFD" w:rsidRDefault="00E76414" w:rsidP="005E2EFD">
      <w:pPr>
        <w:pStyle w:val="Listparagraf"/>
        <w:numPr>
          <w:ilvl w:val="0"/>
          <w:numId w:val="164"/>
        </w:numPr>
        <w:ind w:left="576" w:right="-2" w:hanging="288"/>
        <w:jc w:val="both"/>
        <w:rPr>
          <w:sz w:val="16"/>
          <w:szCs w:val="16"/>
        </w:rPr>
      </w:pPr>
      <w:r w:rsidRPr="005E2EFD">
        <w:rPr>
          <w:sz w:val="16"/>
          <w:szCs w:val="16"/>
        </w:rPr>
        <w:t xml:space="preserve">Univ., </w:t>
      </w:r>
      <w:r w:rsidR="00633023" w:rsidRPr="005E2EFD">
        <w:rPr>
          <w:sz w:val="16"/>
          <w:szCs w:val="16"/>
        </w:rPr>
        <w:t>Institutul, Academia, I.P. 3 ani, Colegiul, Şc. postliceală, Şc. de maiştri, Lic. Ped. etc.____________________________________________ __________________________________________________________________________________________________________________, Facultatea ____________________________________________________________________________________________________________________________________________________________________________________________________ nivelul studiilor (medii, postliceale, universitare de scurtă durată, ciclul I de studii universitare de licenţă, ciclul II de studii universitare de masterat, universitare de lungă durată) __________________ ___________________________________________________________________________________________________________________________ _________________________________________________________________________________________________________________________, cu durata studiilor de _______ ani (zi sau i.f., seral, f.f., f.r., i.d.).  promoţia ___________ cu specializarea/specializările ____________________________________________________________________________________________________________________________ ___________________________________________________________________________________________________________________, cu media la examenul de stat (licenţă)/absolvire ________________________, media de departajare _______________________</w:t>
      </w:r>
      <w:r w:rsidRPr="005E2EFD">
        <w:rPr>
          <w:sz w:val="16"/>
          <w:szCs w:val="16"/>
        </w:rPr>
        <w:t xml:space="preserve">; </w:t>
      </w:r>
    </w:p>
    <w:p w14:paraId="5E01DE58" w14:textId="77777777" w:rsidR="00E76414" w:rsidRPr="005E2EFD" w:rsidRDefault="00E76414" w:rsidP="005E2EFD">
      <w:pPr>
        <w:spacing w:after="0" w:line="240" w:lineRule="auto"/>
        <w:ind w:right="-2"/>
        <w:jc w:val="both"/>
        <w:rPr>
          <w:rFonts w:ascii="Times New Roman" w:eastAsia="Times New Roman" w:hAnsi="Times New Roman"/>
          <w:sz w:val="4"/>
          <w:szCs w:val="4"/>
        </w:rPr>
      </w:pPr>
    </w:p>
    <w:p w14:paraId="08BBBDE6" w14:textId="77777777" w:rsidR="00E76414" w:rsidRPr="005E2EFD" w:rsidRDefault="00E76414" w:rsidP="005E2EFD">
      <w:pPr>
        <w:numPr>
          <w:ilvl w:val="0"/>
          <w:numId w:val="134"/>
        </w:numPr>
        <w:tabs>
          <w:tab w:val="left" w:pos="284"/>
        </w:tabs>
        <w:spacing w:after="0" w:line="240" w:lineRule="auto"/>
        <w:ind w:left="0" w:right="-2" w:firstLine="0"/>
        <w:jc w:val="both"/>
        <w:rPr>
          <w:rFonts w:ascii="Times New Roman" w:eastAsia="Times New Roman" w:hAnsi="Times New Roman"/>
          <w:sz w:val="16"/>
          <w:szCs w:val="16"/>
        </w:rPr>
      </w:pPr>
      <w:r w:rsidRPr="005E2EFD">
        <w:rPr>
          <w:rFonts w:ascii="Times New Roman" w:eastAsia="Times New Roman" w:hAnsi="Times New Roman"/>
          <w:sz w:val="16"/>
          <w:szCs w:val="16"/>
        </w:rPr>
        <w:t>După absolvirea cu diplomă a studiilor universitare de lungă durată/de masterat am absolvit cursuri postuniversitare (studii aprofundate, studii academice postuniversitare, studii postuniversitare de specializare, studii postuniversitare de masterat, un alt masterat în cadrul ciclului II de studii universitare) sau programe de conversie profesională, după cum urmează:</w:t>
      </w:r>
    </w:p>
    <w:p w14:paraId="01EF2897" w14:textId="77777777" w:rsidR="00633023" w:rsidRPr="005E2EFD" w:rsidRDefault="00E76414" w:rsidP="005E2EFD">
      <w:pPr>
        <w:pStyle w:val="Listparagraf"/>
        <w:numPr>
          <w:ilvl w:val="0"/>
          <w:numId w:val="165"/>
        </w:numPr>
        <w:ind w:left="576" w:hanging="288"/>
        <w:jc w:val="both"/>
        <w:rPr>
          <w:sz w:val="16"/>
          <w:szCs w:val="16"/>
        </w:rPr>
      </w:pPr>
      <w:r w:rsidRPr="005E2EFD">
        <w:rPr>
          <w:sz w:val="16"/>
          <w:szCs w:val="16"/>
        </w:rPr>
        <w:t xml:space="preserve">Instituţia </w:t>
      </w:r>
      <w:bookmarkStart w:id="2" w:name="_Hlk151067134"/>
      <w:r w:rsidRPr="005E2EFD">
        <w:rPr>
          <w:sz w:val="16"/>
          <w:szCs w:val="16"/>
        </w:rPr>
        <w:t>(Univ., Institutul, Academia)</w:t>
      </w:r>
      <w:r w:rsidR="00633023" w:rsidRPr="005E2EFD">
        <w:rPr>
          <w:sz w:val="16"/>
          <w:szCs w:val="16"/>
        </w:rPr>
        <w:t xml:space="preserve"> </w:t>
      </w:r>
      <w:r w:rsidRPr="005E2EFD">
        <w:rPr>
          <w:sz w:val="16"/>
          <w:szCs w:val="16"/>
        </w:rPr>
        <w:t>_______________________________________________________________</w:t>
      </w:r>
      <w:r w:rsidR="00633023" w:rsidRPr="005E2EFD">
        <w:rPr>
          <w:sz w:val="16"/>
          <w:szCs w:val="16"/>
        </w:rPr>
        <w:t>____</w:t>
      </w:r>
      <w:r w:rsidRPr="005E2EFD">
        <w:rPr>
          <w:sz w:val="16"/>
          <w:szCs w:val="16"/>
        </w:rPr>
        <w:t>______________________ _______________________________________________________________________________________________________________________, cu specializarea</w:t>
      </w:r>
      <w:r w:rsidR="00633023" w:rsidRPr="005E2EFD">
        <w:rPr>
          <w:sz w:val="16"/>
          <w:szCs w:val="16"/>
        </w:rPr>
        <w:t xml:space="preserve"> </w:t>
      </w:r>
      <w:r w:rsidRPr="005E2EFD">
        <w:rPr>
          <w:sz w:val="16"/>
          <w:szCs w:val="16"/>
        </w:rPr>
        <w:t>__________________________________________________________________________________________________________</w:t>
      </w:r>
      <w:r w:rsidR="00633023" w:rsidRPr="005E2EFD">
        <w:rPr>
          <w:sz w:val="16"/>
          <w:szCs w:val="16"/>
        </w:rPr>
        <w:t xml:space="preserve">_______ </w:t>
      </w:r>
      <w:r w:rsidRPr="005E2EFD">
        <w:rPr>
          <w:sz w:val="16"/>
          <w:szCs w:val="16"/>
        </w:rPr>
        <w:t xml:space="preserve">_________________________________________________________________________________________________, cu durata studiilor de _____ ani, promoţia _______, media de absolvire _______, media de departajare _____________ </w:t>
      </w:r>
      <w:bookmarkEnd w:id="2"/>
      <w:r w:rsidRPr="005E2EFD">
        <w:rPr>
          <w:sz w:val="16"/>
          <w:szCs w:val="16"/>
        </w:rPr>
        <w:t>;</w:t>
      </w:r>
    </w:p>
    <w:p w14:paraId="72E4076B" w14:textId="77777777" w:rsidR="00633023" w:rsidRPr="005E2EFD" w:rsidRDefault="00E76414" w:rsidP="005E2EFD">
      <w:pPr>
        <w:pStyle w:val="Listparagraf"/>
        <w:numPr>
          <w:ilvl w:val="0"/>
          <w:numId w:val="165"/>
        </w:numPr>
        <w:ind w:left="576" w:hanging="288"/>
        <w:jc w:val="both"/>
        <w:rPr>
          <w:sz w:val="16"/>
          <w:szCs w:val="16"/>
        </w:rPr>
      </w:pPr>
      <w:r w:rsidRPr="005E2EFD">
        <w:rPr>
          <w:sz w:val="16"/>
          <w:szCs w:val="16"/>
        </w:rPr>
        <w:t xml:space="preserve">Instituţia </w:t>
      </w:r>
      <w:r w:rsidR="00633023" w:rsidRPr="005E2EFD">
        <w:rPr>
          <w:sz w:val="16"/>
          <w:szCs w:val="16"/>
        </w:rPr>
        <w:t>(Univ., Institutul, Academia) _________________________________________________________________________________________ _______________________________________________________________________________________________________________________, cu specializarea _________________________________________________________________________________________________________________ _________________________________________________________________________________________________, cu durata studiilor de _____ ani, promoţia _______, media de absolvire _______, media de departajare _____________</w:t>
      </w:r>
      <w:r w:rsidRPr="005E2EFD">
        <w:rPr>
          <w:sz w:val="16"/>
          <w:szCs w:val="16"/>
        </w:rPr>
        <w:t>;</w:t>
      </w:r>
    </w:p>
    <w:p w14:paraId="6CC94910" w14:textId="31CFD299" w:rsidR="00E76414" w:rsidRPr="005E2EFD" w:rsidRDefault="00E76414" w:rsidP="005E2EFD">
      <w:pPr>
        <w:pStyle w:val="Listparagraf"/>
        <w:numPr>
          <w:ilvl w:val="0"/>
          <w:numId w:val="165"/>
        </w:numPr>
        <w:ind w:left="576" w:hanging="288"/>
        <w:jc w:val="both"/>
        <w:rPr>
          <w:sz w:val="16"/>
          <w:szCs w:val="16"/>
        </w:rPr>
      </w:pPr>
      <w:r w:rsidRPr="005E2EFD">
        <w:rPr>
          <w:sz w:val="16"/>
          <w:szCs w:val="16"/>
        </w:rPr>
        <w:t>Instituţia (</w:t>
      </w:r>
      <w:r w:rsidR="00633023" w:rsidRPr="005E2EFD">
        <w:rPr>
          <w:sz w:val="16"/>
          <w:szCs w:val="16"/>
        </w:rPr>
        <w:t>Univ., Institutul, Academia) _________________________________________________________________________________________ _______________________________________________________________________________________________________________________, cu specializarea _________________________________________________________________________________________________________________ _________________________________________________________________________________________________, cu durata studiilor de _____ ani, promoţia _______, media de absolvire _______, media de departajare _____________</w:t>
      </w:r>
      <w:r w:rsidRPr="005E2EFD">
        <w:rPr>
          <w:sz w:val="16"/>
          <w:szCs w:val="16"/>
        </w:rPr>
        <w:t>;</w:t>
      </w:r>
    </w:p>
    <w:p w14:paraId="0104DE0E"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32C780A6" w14:textId="77777777" w:rsidR="00E76414" w:rsidRPr="005E2EFD" w:rsidRDefault="00E76414" w:rsidP="005E2EFD">
      <w:pPr>
        <w:numPr>
          <w:ilvl w:val="0"/>
          <w:numId w:val="134"/>
        </w:numPr>
        <w:tabs>
          <w:tab w:val="left" w:pos="284"/>
        </w:tabs>
        <w:spacing w:after="0" w:line="240" w:lineRule="auto"/>
        <w:ind w:left="0" w:right="-2" w:firstLine="0"/>
        <w:jc w:val="both"/>
        <w:rPr>
          <w:rFonts w:ascii="Times New Roman" w:eastAsia="Times New Roman" w:hAnsi="Times New Roman"/>
          <w:sz w:val="16"/>
          <w:szCs w:val="16"/>
        </w:rPr>
      </w:pPr>
      <w:r w:rsidRPr="005E2EFD">
        <w:rPr>
          <w:rFonts w:ascii="Times New Roman" w:eastAsia="Times New Roman" w:hAnsi="Times New Roman"/>
          <w:sz w:val="16"/>
          <w:szCs w:val="16"/>
        </w:rPr>
        <w:t>După absolvirea cu diplomă de licenţă a ciclului I de studii universitare de licenţă am absolvit studii postuniversitare de specializare sau programe de conversie profesională, după cum urmează:</w:t>
      </w:r>
    </w:p>
    <w:p w14:paraId="2C00B31E" w14:textId="117CA64A" w:rsidR="001361DF" w:rsidRPr="005E2EFD" w:rsidRDefault="00E76414" w:rsidP="005E2EFD">
      <w:pPr>
        <w:pStyle w:val="Listparagraf"/>
        <w:numPr>
          <w:ilvl w:val="0"/>
          <w:numId w:val="166"/>
        </w:numPr>
        <w:ind w:left="576" w:hanging="288"/>
        <w:jc w:val="both"/>
        <w:rPr>
          <w:sz w:val="16"/>
          <w:szCs w:val="16"/>
        </w:rPr>
      </w:pPr>
      <w:r w:rsidRPr="005E2EFD">
        <w:rPr>
          <w:sz w:val="16"/>
          <w:szCs w:val="16"/>
        </w:rPr>
        <w:t xml:space="preserve">Instituţia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w:t>
      </w:r>
      <w:r w:rsidRPr="005E2EFD">
        <w:rPr>
          <w:sz w:val="16"/>
          <w:szCs w:val="16"/>
        </w:rPr>
        <w:lastRenderedPageBreak/>
        <w:t xml:space="preserve">_______________________________________________________________________________________________________________________, </w:t>
      </w:r>
      <w:proofErr w:type="spellStart"/>
      <w:r w:rsidRPr="005E2EFD">
        <w:rPr>
          <w:sz w:val="16"/>
          <w:szCs w:val="16"/>
        </w:rPr>
        <w:t>cu</w:t>
      </w:r>
      <w:proofErr w:type="spellEnd"/>
      <w:r w:rsidRPr="005E2EFD">
        <w:rPr>
          <w:sz w:val="16"/>
          <w:szCs w:val="16"/>
        </w:rPr>
        <w:t xml:space="preserve"> durata studiilor de _____ ani, promoţia _______, media de absolvire _______, media de departajare _____________;</w:t>
      </w:r>
    </w:p>
    <w:p w14:paraId="66C28699" w14:textId="4FB297F6" w:rsidR="001361DF" w:rsidRPr="005E2EFD" w:rsidRDefault="00E76414" w:rsidP="005E2EFD">
      <w:pPr>
        <w:pStyle w:val="Listparagraf"/>
        <w:numPr>
          <w:ilvl w:val="0"/>
          <w:numId w:val="166"/>
        </w:numPr>
        <w:ind w:left="576" w:hanging="288"/>
        <w:jc w:val="both"/>
        <w:rPr>
          <w:sz w:val="16"/>
          <w:szCs w:val="16"/>
        </w:rPr>
      </w:pPr>
      <w:r w:rsidRPr="005E2EFD">
        <w:rPr>
          <w:sz w:val="16"/>
          <w:szCs w:val="16"/>
        </w:rPr>
        <w:t xml:space="preserve">Instituţia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w:t>
      </w:r>
      <w:proofErr w:type="spellStart"/>
      <w:r w:rsidRPr="005E2EFD">
        <w:rPr>
          <w:sz w:val="16"/>
          <w:szCs w:val="16"/>
        </w:rPr>
        <w:t>cu</w:t>
      </w:r>
      <w:proofErr w:type="spellEnd"/>
      <w:r w:rsidRPr="005E2EFD">
        <w:rPr>
          <w:sz w:val="16"/>
          <w:szCs w:val="16"/>
        </w:rPr>
        <w:t xml:space="preserve"> durata studiilor de _____ ani, promoţia _______, media de absolvire _______, media de departajare _____________;</w:t>
      </w:r>
    </w:p>
    <w:p w14:paraId="40071AAE" w14:textId="76042A43" w:rsidR="00E76414" w:rsidRPr="005E2EFD" w:rsidRDefault="00E76414" w:rsidP="005E2EFD">
      <w:pPr>
        <w:pStyle w:val="Listparagraf"/>
        <w:numPr>
          <w:ilvl w:val="0"/>
          <w:numId w:val="166"/>
        </w:numPr>
        <w:ind w:left="576" w:hanging="288"/>
        <w:jc w:val="both"/>
        <w:rPr>
          <w:sz w:val="16"/>
          <w:szCs w:val="16"/>
        </w:rPr>
      </w:pPr>
      <w:r w:rsidRPr="005E2EFD">
        <w:rPr>
          <w:sz w:val="16"/>
          <w:szCs w:val="16"/>
        </w:rPr>
        <w:t xml:space="preserve">Instituţia (Univ., Institutul, Academia)_____________________________________________________________________________________ _______________________________________________________________________________________________________________________, cu specializarea__________________________________________________________________________________________________________ _______________________________________________________________________________________________________________________, </w:t>
      </w:r>
      <w:proofErr w:type="spellStart"/>
      <w:r w:rsidRPr="005E2EFD">
        <w:rPr>
          <w:sz w:val="16"/>
          <w:szCs w:val="16"/>
        </w:rPr>
        <w:t>cu</w:t>
      </w:r>
      <w:proofErr w:type="spellEnd"/>
      <w:r w:rsidRPr="005E2EFD">
        <w:rPr>
          <w:sz w:val="16"/>
          <w:szCs w:val="16"/>
        </w:rPr>
        <w:t xml:space="preserve"> durata studiilor de _____ ani, promoţia _______, media de absolvire _______, media de departajare _____________.</w:t>
      </w:r>
    </w:p>
    <w:p w14:paraId="6B976DCF"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39C2F7C4" w14:textId="77777777" w:rsidR="001361DF" w:rsidRPr="005E2EFD" w:rsidRDefault="00E76414" w:rsidP="005E2EFD">
      <w:pPr>
        <w:numPr>
          <w:ilvl w:val="0"/>
          <w:numId w:val="134"/>
        </w:numPr>
        <w:tabs>
          <w:tab w:val="left" w:pos="284"/>
        </w:tabs>
        <w:spacing w:after="0" w:line="240" w:lineRule="auto"/>
        <w:ind w:left="0" w:firstLine="0"/>
        <w:jc w:val="both"/>
        <w:rPr>
          <w:rFonts w:ascii="Times New Roman" w:eastAsia="Times New Roman" w:hAnsi="Times New Roman"/>
          <w:sz w:val="16"/>
          <w:szCs w:val="16"/>
        </w:rPr>
      </w:pPr>
      <w:r w:rsidRPr="005E2EFD">
        <w:rPr>
          <w:rFonts w:ascii="Times New Roman" w:eastAsia="Times New Roman" w:hAnsi="Times New Roman"/>
          <w:sz w:val="16"/>
          <w:szCs w:val="16"/>
        </w:rPr>
        <w:t>SPECIALITATEA / MODULUL (INSTRUMENT, MODUL DE INSTRUMENT, MUZICA VOCALĂ, CANTO / CANTO CLASIC, FOLCLOR / CANTO POPULAR, MUZICĂ VOCALĂ TRADIŢIONALĂ ROMANEASCA, PREGĂTIRE SPORTIVĂ DE SPECIALITATE, PREGĂTIRE-INSTRUIRE PRACTICĂ)_______________________________________________________________________________________________________________ ________________________________________________________________________________________________________________________</w:t>
      </w:r>
    </w:p>
    <w:p w14:paraId="4D986637" w14:textId="77777777" w:rsidR="001361DF" w:rsidRPr="005E2EFD" w:rsidRDefault="001361DF" w:rsidP="005E2EFD">
      <w:pPr>
        <w:tabs>
          <w:tab w:val="left" w:pos="284"/>
        </w:tabs>
        <w:spacing w:after="0" w:line="240" w:lineRule="auto"/>
        <w:jc w:val="both"/>
        <w:rPr>
          <w:rFonts w:ascii="Times New Roman" w:eastAsia="Times New Roman" w:hAnsi="Times New Roman"/>
          <w:sz w:val="16"/>
          <w:szCs w:val="16"/>
        </w:rPr>
      </w:pPr>
    </w:p>
    <w:p w14:paraId="565848B2" w14:textId="77777777" w:rsidR="001361DF" w:rsidRPr="005E2EFD" w:rsidRDefault="00E76414" w:rsidP="005E2EFD">
      <w:pPr>
        <w:numPr>
          <w:ilvl w:val="0"/>
          <w:numId w:val="134"/>
        </w:numPr>
        <w:tabs>
          <w:tab w:val="left" w:pos="284"/>
        </w:tabs>
        <w:spacing w:after="0" w:line="240" w:lineRule="auto"/>
        <w:ind w:left="0" w:firstLine="0"/>
        <w:jc w:val="both"/>
        <w:rPr>
          <w:rFonts w:ascii="Times New Roman" w:eastAsia="Times New Roman" w:hAnsi="Times New Roman"/>
          <w:sz w:val="16"/>
          <w:szCs w:val="16"/>
        </w:rPr>
      </w:pPr>
      <w:r w:rsidRPr="005E2EFD">
        <w:rPr>
          <w:rFonts w:ascii="Times New Roman" w:eastAsia="Times New Roman" w:hAnsi="Times New Roman"/>
          <w:sz w:val="16"/>
          <w:szCs w:val="16"/>
        </w:rPr>
        <w:t>La data de 1 septembrie 2023 am avut o vechime efectivă la catedră (inclusiv perioada rezervării catedrei) de _____ ani întregi.</w:t>
      </w:r>
    </w:p>
    <w:p w14:paraId="13E9BB78" w14:textId="77777777" w:rsidR="001361DF" w:rsidRPr="005E2EFD" w:rsidRDefault="001361DF" w:rsidP="005E2EFD">
      <w:pPr>
        <w:pStyle w:val="Listparagraf"/>
        <w:rPr>
          <w:sz w:val="16"/>
          <w:szCs w:val="16"/>
        </w:rPr>
      </w:pPr>
    </w:p>
    <w:p w14:paraId="7BA94FE8" w14:textId="77777777" w:rsidR="001361DF" w:rsidRPr="005E2EFD" w:rsidRDefault="00E76414" w:rsidP="005E2EFD">
      <w:pPr>
        <w:numPr>
          <w:ilvl w:val="0"/>
          <w:numId w:val="134"/>
        </w:numPr>
        <w:tabs>
          <w:tab w:val="left" w:pos="284"/>
        </w:tabs>
        <w:spacing w:after="0" w:line="240" w:lineRule="auto"/>
        <w:ind w:left="0" w:firstLine="0"/>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La data depunerii dosarului am </w:t>
      </w:r>
      <w:r w:rsidRPr="005E2EFD">
        <w:rPr>
          <w:rFonts w:ascii="Times New Roman" w:eastAsia="Times New Roman" w:hAnsi="Times New Roman"/>
          <w:i/>
          <w:sz w:val="16"/>
          <w:szCs w:val="16"/>
        </w:rPr>
        <w:t>definitivatul</w:t>
      </w:r>
      <w:r w:rsidRPr="005E2EFD">
        <w:rPr>
          <w:rFonts w:ascii="Times New Roman" w:eastAsia="Times New Roman" w:hAnsi="Times New Roman"/>
          <w:sz w:val="16"/>
          <w:szCs w:val="16"/>
        </w:rPr>
        <w:t xml:space="preserve"> în învăţământ cu media    _____________,  obţinut în anul __________,  </w:t>
      </w:r>
      <w:r w:rsidRPr="005E2EFD">
        <w:rPr>
          <w:rFonts w:ascii="Times New Roman" w:eastAsia="Times New Roman" w:hAnsi="Times New Roman"/>
          <w:i/>
          <w:sz w:val="16"/>
          <w:szCs w:val="16"/>
        </w:rPr>
        <w:t>gradul didactic II</w:t>
      </w:r>
      <w:r w:rsidRPr="005E2EFD">
        <w:rPr>
          <w:rFonts w:ascii="Times New Roman" w:eastAsia="Times New Roman" w:hAnsi="Times New Roman"/>
          <w:sz w:val="16"/>
          <w:szCs w:val="16"/>
        </w:rPr>
        <w:t xml:space="preserve"> cu media  _____________,  obţinut în anul __________, </w:t>
      </w:r>
      <w:r w:rsidRPr="005E2EFD">
        <w:rPr>
          <w:rFonts w:ascii="Times New Roman" w:eastAsia="Times New Roman" w:hAnsi="Times New Roman"/>
          <w:i/>
          <w:sz w:val="16"/>
          <w:szCs w:val="16"/>
        </w:rPr>
        <w:t>gradul didactic I (doctorat echivalat cu gradul didactic I)</w:t>
      </w:r>
      <w:r w:rsidRPr="005E2EFD">
        <w:rPr>
          <w:rFonts w:ascii="Times New Roman" w:eastAsia="Times New Roman" w:hAnsi="Times New Roman"/>
          <w:sz w:val="16"/>
          <w:szCs w:val="16"/>
        </w:rPr>
        <w:t xml:space="preserve"> cu media   _____________,   obţinut în anul __________.</w:t>
      </w:r>
    </w:p>
    <w:p w14:paraId="296B76D0" w14:textId="77777777" w:rsidR="001361DF" w:rsidRPr="005E2EFD" w:rsidRDefault="001361DF" w:rsidP="005E2EFD">
      <w:pPr>
        <w:pStyle w:val="Listparagraf"/>
        <w:rPr>
          <w:sz w:val="16"/>
          <w:szCs w:val="16"/>
        </w:rPr>
      </w:pPr>
    </w:p>
    <w:p w14:paraId="0AA6513C" w14:textId="5FDEA693" w:rsidR="00E76414" w:rsidRPr="005E2EFD" w:rsidRDefault="00E76414" w:rsidP="005E2EFD">
      <w:pPr>
        <w:numPr>
          <w:ilvl w:val="0"/>
          <w:numId w:val="134"/>
        </w:numPr>
        <w:tabs>
          <w:tab w:val="left" w:pos="284"/>
        </w:tabs>
        <w:spacing w:after="0" w:line="240" w:lineRule="auto"/>
        <w:ind w:left="0" w:firstLine="0"/>
        <w:jc w:val="both"/>
        <w:rPr>
          <w:rFonts w:ascii="Times New Roman" w:eastAsia="Times New Roman" w:hAnsi="Times New Roman"/>
          <w:sz w:val="16"/>
          <w:szCs w:val="16"/>
        </w:rPr>
      </w:pPr>
      <w:r w:rsidRPr="005E2EFD">
        <w:rPr>
          <w:rFonts w:ascii="Times New Roman" w:eastAsia="Times New Roman" w:hAnsi="Times New Roman"/>
          <w:sz w:val="16"/>
          <w:szCs w:val="16"/>
        </w:rPr>
        <w:t>În anul şcolar 2023/2024 am următorul statut în învăţământ:</w:t>
      </w:r>
    </w:p>
    <w:p w14:paraId="298719EE"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5070F5E0" w14:textId="77777777" w:rsidR="001361DF" w:rsidRPr="005E2EFD" w:rsidRDefault="00E76414" w:rsidP="005E2EFD">
      <w:pPr>
        <w:pStyle w:val="Listparagraf"/>
        <w:numPr>
          <w:ilvl w:val="0"/>
          <w:numId w:val="167"/>
        </w:numPr>
        <w:tabs>
          <w:tab w:val="left" w:pos="426"/>
          <w:tab w:val="left" w:pos="709"/>
        </w:tabs>
        <w:ind w:left="576" w:hanging="288"/>
        <w:jc w:val="both"/>
        <w:rPr>
          <w:sz w:val="16"/>
          <w:szCs w:val="16"/>
        </w:rPr>
      </w:pPr>
      <w:r w:rsidRPr="005E2EFD">
        <w:rPr>
          <w:sz w:val="16"/>
          <w:szCs w:val="16"/>
        </w:rPr>
        <w:t>Titular(ă) pe/ la postul/ catedra _________________________________________________________________________________________ _____________________________________________________________________________________________, de la unitatea/ unităţile de învăţământ _________________________________________________________________________________________________________</w:t>
      </w:r>
      <w:r w:rsidR="001361DF" w:rsidRPr="005E2EFD">
        <w:rPr>
          <w:sz w:val="16"/>
          <w:szCs w:val="16"/>
        </w:rPr>
        <w:t>__________________</w:t>
      </w:r>
      <w:r w:rsidRPr="005E2EFD">
        <w:rPr>
          <w:sz w:val="16"/>
          <w:szCs w:val="16"/>
        </w:rPr>
        <w:t xml:space="preserve"> __________________________________________________________________________________________________________________</w:t>
      </w:r>
      <w:r w:rsidR="001361DF" w:rsidRPr="005E2EFD">
        <w:rPr>
          <w:sz w:val="16"/>
          <w:szCs w:val="16"/>
        </w:rPr>
        <w:t>________</w:t>
      </w:r>
      <w:r w:rsidRPr="005E2EFD">
        <w:rPr>
          <w:sz w:val="16"/>
          <w:szCs w:val="16"/>
        </w:rPr>
        <w:t>_, localitatea ________________________________________________________________, judeţul (sectorul) ______________________.</w:t>
      </w:r>
    </w:p>
    <w:p w14:paraId="78BBA2D7" w14:textId="077A3867" w:rsidR="001361DF" w:rsidRPr="005E2EFD" w:rsidRDefault="001361DF" w:rsidP="005E2EFD">
      <w:pPr>
        <w:pStyle w:val="Listparagraf"/>
        <w:numPr>
          <w:ilvl w:val="0"/>
          <w:numId w:val="167"/>
        </w:numPr>
        <w:tabs>
          <w:tab w:val="left" w:pos="426"/>
          <w:tab w:val="left" w:pos="709"/>
        </w:tabs>
        <w:ind w:left="576" w:hanging="288"/>
        <w:jc w:val="both"/>
        <w:rPr>
          <w:sz w:val="16"/>
          <w:szCs w:val="16"/>
        </w:rPr>
      </w:pPr>
      <w:r w:rsidRPr="005E2EFD">
        <w:rPr>
          <w:sz w:val="16"/>
          <w:szCs w:val="16"/>
        </w:rPr>
        <w:t xml:space="preserve"> </w:t>
      </w:r>
      <w:r w:rsidR="00E76414" w:rsidRPr="005E2EFD">
        <w:rPr>
          <w:sz w:val="16"/>
          <w:szCs w:val="16"/>
        </w:rPr>
        <w:t>Angajat(ă) pe perioada viabilității postului pe/ la postul/ catedra ________________________________________________________________ ____________________________________________________________________________________________, de la unitatea/ unităţile de învăţământ</w:t>
      </w:r>
      <w:r w:rsidRPr="005E2EFD">
        <w:rPr>
          <w:sz w:val="16"/>
          <w:szCs w:val="16"/>
        </w:rPr>
        <w:t xml:space="preserve"> </w:t>
      </w:r>
      <w:r w:rsidR="00E76414" w:rsidRPr="005E2EFD">
        <w:rPr>
          <w:sz w:val="16"/>
          <w:szCs w:val="16"/>
        </w:rPr>
        <w:t>___________________________________________________________________________________________</w:t>
      </w:r>
      <w:r w:rsidRPr="005E2EFD">
        <w:rPr>
          <w:sz w:val="16"/>
          <w:szCs w:val="16"/>
        </w:rPr>
        <w:t>________________________________</w:t>
      </w:r>
      <w:r w:rsidR="00E76414" w:rsidRPr="005E2EFD">
        <w:rPr>
          <w:sz w:val="16"/>
          <w:szCs w:val="16"/>
        </w:rPr>
        <w:t xml:space="preserve"> _______________________________________________________________________________________________________________</w:t>
      </w:r>
      <w:r w:rsidRPr="005E2EFD">
        <w:rPr>
          <w:sz w:val="16"/>
          <w:szCs w:val="16"/>
        </w:rPr>
        <w:t>_______</w:t>
      </w:r>
      <w:r w:rsidR="00E76414" w:rsidRPr="005E2EFD">
        <w:rPr>
          <w:sz w:val="16"/>
          <w:szCs w:val="16"/>
        </w:rPr>
        <w:t>_____, localitatea _____________________________________________________________________, judeţul (sectorul) _______________________.</w:t>
      </w:r>
    </w:p>
    <w:p w14:paraId="6C71788E" w14:textId="28276564" w:rsidR="001361DF" w:rsidRPr="005E2EFD" w:rsidRDefault="001361DF" w:rsidP="005E2EFD">
      <w:pPr>
        <w:pStyle w:val="Listparagraf"/>
        <w:numPr>
          <w:ilvl w:val="0"/>
          <w:numId w:val="167"/>
        </w:numPr>
        <w:tabs>
          <w:tab w:val="left" w:pos="426"/>
          <w:tab w:val="left" w:pos="709"/>
        </w:tabs>
        <w:ind w:left="576" w:hanging="288"/>
        <w:jc w:val="both"/>
        <w:rPr>
          <w:sz w:val="16"/>
          <w:szCs w:val="16"/>
        </w:rPr>
      </w:pPr>
      <w:r w:rsidRPr="005E2EFD">
        <w:rPr>
          <w:sz w:val="16"/>
          <w:szCs w:val="16"/>
        </w:rPr>
        <w:t xml:space="preserve"> </w:t>
      </w:r>
      <w:r w:rsidR="00E76414" w:rsidRPr="005E2EFD">
        <w:rPr>
          <w:sz w:val="16"/>
          <w:szCs w:val="16"/>
        </w:rPr>
        <w:t>Angajat pe perioadă determinată/ încadrată pe/ la postul/ catedra _____________________________________________________________ ____________________________________________________________________________________________, de la unitatea/ unităţile de învăţământ _____________________________________________________________________________________________</w:t>
      </w:r>
      <w:r w:rsidRPr="005E2EFD">
        <w:rPr>
          <w:sz w:val="16"/>
          <w:szCs w:val="16"/>
        </w:rPr>
        <w:t>____________________________</w:t>
      </w:r>
      <w:r w:rsidR="004150A8" w:rsidRPr="005E2EFD">
        <w:rPr>
          <w:sz w:val="16"/>
          <w:szCs w:val="16"/>
        </w:rPr>
        <w:t>_</w:t>
      </w:r>
      <w:r w:rsidRPr="005E2EFD">
        <w:rPr>
          <w:sz w:val="16"/>
          <w:szCs w:val="16"/>
        </w:rPr>
        <w:t>_</w:t>
      </w:r>
      <w:r w:rsidR="00E76414" w:rsidRPr="005E2EFD">
        <w:rPr>
          <w:sz w:val="16"/>
          <w:szCs w:val="16"/>
        </w:rPr>
        <w:t xml:space="preserve"> _____________________________________________________________________________________________________________________</w:t>
      </w:r>
      <w:r w:rsidR="004150A8" w:rsidRPr="005E2EFD">
        <w:rPr>
          <w:sz w:val="16"/>
          <w:szCs w:val="16"/>
        </w:rPr>
        <w:t>____</w:t>
      </w:r>
      <w:r w:rsidR="00E76414" w:rsidRPr="005E2EFD">
        <w:rPr>
          <w:sz w:val="16"/>
          <w:szCs w:val="16"/>
        </w:rPr>
        <w:t>__, localitatea _____________________________________________________________________, judeţul (sectorul) _________________________.</w:t>
      </w:r>
    </w:p>
    <w:p w14:paraId="4BD015AF" w14:textId="29E944F4" w:rsidR="00E76414" w:rsidRPr="005E2EFD" w:rsidRDefault="001361DF" w:rsidP="005E2EFD">
      <w:pPr>
        <w:pStyle w:val="Listparagraf"/>
        <w:numPr>
          <w:ilvl w:val="0"/>
          <w:numId w:val="167"/>
        </w:numPr>
        <w:tabs>
          <w:tab w:val="left" w:pos="426"/>
          <w:tab w:val="left" w:pos="709"/>
        </w:tabs>
        <w:ind w:left="576" w:hanging="288"/>
        <w:jc w:val="both"/>
        <w:rPr>
          <w:sz w:val="16"/>
          <w:szCs w:val="16"/>
        </w:rPr>
      </w:pPr>
      <w:r w:rsidRPr="005E2EFD">
        <w:rPr>
          <w:sz w:val="16"/>
          <w:szCs w:val="16"/>
        </w:rPr>
        <w:t xml:space="preserve">  </w:t>
      </w:r>
      <w:r w:rsidR="00E76414" w:rsidRPr="005E2EFD">
        <w:rPr>
          <w:sz w:val="16"/>
          <w:szCs w:val="16"/>
        </w:rPr>
        <w:t>Salariat(ă) la _________________________________________________________________________________________</w:t>
      </w:r>
      <w:r w:rsidR="004150A8" w:rsidRPr="005E2EFD">
        <w:rPr>
          <w:sz w:val="16"/>
          <w:szCs w:val="16"/>
        </w:rPr>
        <w:t>__________</w:t>
      </w:r>
      <w:r w:rsidR="00E76414" w:rsidRPr="005E2EFD">
        <w:rPr>
          <w:sz w:val="16"/>
          <w:szCs w:val="16"/>
        </w:rPr>
        <w:t>______________ _______________________________________________________________________________________________________________________</w:t>
      </w:r>
      <w:r w:rsidR="004150A8" w:rsidRPr="005E2EFD">
        <w:rPr>
          <w:sz w:val="16"/>
          <w:szCs w:val="16"/>
        </w:rPr>
        <w:t>____</w:t>
      </w:r>
      <w:r w:rsidR="00E76414" w:rsidRPr="005E2EFD">
        <w:rPr>
          <w:sz w:val="16"/>
          <w:szCs w:val="16"/>
        </w:rPr>
        <w:t>, localitatea __________________________________________________________________________________, judeţul (sectorul) _______________, cu care am contract de muncă pe durată nedeterminată/ determinată ____________________________________________, având funcţia de _________________________________________________________________________________________________________________________________________________________________.</w:t>
      </w:r>
    </w:p>
    <w:p w14:paraId="08DCAE0C" w14:textId="77777777" w:rsidR="00E76414" w:rsidRPr="005E2EFD" w:rsidRDefault="00E76414" w:rsidP="005E2EFD">
      <w:pPr>
        <w:tabs>
          <w:tab w:val="left" w:pos="426"/>
          <w:tab w:val="left" w:pos="709"/>
        </w:tabs>
        <w:spacing w:after="0" w:line="240" w:lineRule="auto"/>
        <w:ind w:right="-2"/>
        <w:jc w:val="both"/>
        <w:rPr>
          <w:rFonts w:ascii="Times New Roman" w:eastAsia="Times New Roman" w:hAnsi="Times New Roman"/>
          <w:sz w:val="16"/>
          <w:szCs w:val="16"/>
        </w:rPr>
      </w:pPr>
    </w:p>
    <w:p w14:paraId="150DC32D"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b/>
          <w:sz w:val="16"/>
          <w:szCs w:val="16"/>
        </w:rPr>
        <w:t xml:space="preserve">Vă rog să-mi aprobaţi înscrierea la concursul naţional/ concursul judeţean/ testarea la nivel judeţean în vederea ocupării unui post/ catedră de </w:t>
      </w:r>
      <w:r w:rsidRPr="005E2EFD">
        <w:rPr>
          <w:rFonts w:ascii="Times New Roman" w:eastAsia="Times New Roman" w:hAnsi="Times New Roman"/>
          <w:sz w:val="16"/>
          <w:szCs w:val="16"/>
        </w:rPr>
        <w:t>___________________________________________________________________________ _____________________________  _______________________________________________________________________________________________________________________, pe perioadă nedeterminată/ determinată din lista posturilor (catedrelor) publicate vacante/ rezervate, care mi se cuvine în ordinea descrescătoare a notelor/ mediilor la concurs, urmând a susţine următoarele probe:</w:t>
      </w:r>
    </w:p>
    <w:p w14:paraId="4C054D65"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proba practică 1 _________________________________________________________________________________________________________;</w:t>
      </w:r>
    </w:p>
    <w:p w14:paraId="0276F070"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proba practică 2 _________________________________________________________________________________________________________;</w:t>
      </w:r>
    </w:p>
    <w:p w14:paraId="27F2BCE0"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proba practică 3  _________________________________________________________________________________________________________ </w:t>
      </w:r>
    </w:p>
    <w:p w14:paraId="26449C18"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proba intensiv/ bilingv     __________________________________________________________________________________________________;</w:t>
      </w:r>
    </w:p>
    <w:p w14:paraId="31251079"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proba orală la limba de predare  1 ___________________________________________________________________________________________</w:t>
      </w:r>
    </w:p>
    <w:p w14:paraId="75F5BDEE" w14:textId="4F2A6542"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ab/>
      </w:r>
      <w:r w:rsidRPr="005E2EFD">
        <w:rPr>
          <w:rFonts w:ascii="Times New Roman" w:eastAsia="Times New Roman" w:hAnsi="Times New Roman"/>
          <w:sz w:val="16"/>
          <w:szCs w:val="16"/>
        </w:rPr>
        <w:tab/>
        <w:t xml:space="preserve">                </w:t>
      </w:r>
      <w:r w:rsidR="005E3D3A"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 xml:space="preserve"> 2 ___________________________________________________________________________________________;</w:t>
      </w:r>
    </w:p>
    <w:p w14:paraId="6F845AB4" w14:textId="0ADCAECB" w:rsidR="00E76414" w:rsidRPr="005E2EFD" w:rsidRDefault="00E76414" w:rsidP="005E2EFD">
      <w:pPr>
        <w:spacing w:after="0" w:line="240" w:lineRule="auto"/>
        <w:ind w:right="-2"/>
        <w:rPr>
          <w:rFonts w:ascii="Times New Roman" w:eastAsia="Times New Roman" w:hAnsi="Times New Roman"/>
          <w:sz w:val="16"/>
          <w:szCs w:val="16"/>
        </w:rPr>
      </w:pPr>
      <w:r w:rsidRPr="005E2EFD">
        <w:rPr>
          <w:rFonts w:ascii="Times New Roman" w:eastAsia="Times New Roman" w:hAnsi="Times New Roman"/>
          <w:b/>
          <w:sz w:val="16"/>
          <w:szCs w:val="16"/>
        </w:rPr>
        <w:t>lucrarea scrisă la disciplina</w:t>
      </w:r>
      <w:r w:rsidRPr="005E2EFD">
        <w:rPr>
          <w:rFonts w:ascii="Times New Roman" w:eastAsia="Times New Roman" w:hAnsi="Times New Roman"/>
          <w:sz w:val="16"/>
          <w:szCs w:val="16"/>
        </w:rPr>
        <w:t xml:space="preserve"> _______________________________________________________________________________________________</w:t>
      </w:r>
      <w:r w:rsidR="005E3D3A" w:rsidRPr="005E2EFD">
        <w:rPr>
          <w:rFonts w:ascii="Times New Roman" w:eastAsia="Times New Roman" w:hAnsi="Times New Roman"/>
          <w:sz w:val="16"/>
          <w:szCs w:val="16"/>
        </w:rPr>
        <w:t xml:space="preserve"> </w:t>
      </w:r>
      <w:r w:rsidRPr="005E2EFD">
        <w:rPr>
          <w:rFonts w:ascii="Times New Roman" w:eastAsia="Times New Roman" w:hAnsi="Times New Roman"/>
          <w:sz w:val="16"/>
          <w:szCs w:val="16"/>
        </w:rPr>
        <w:t xml:space="preserve"> _______________________________________________________________________________________________________________________. </w:t>
      </w:r>
    </w:p>
    <w:p w14:paraId="4398A659" w14:textId="77777777" w:rsidR="00E76414" w:rsidRPr="005E2EFD" w:rsidRDefault="00E76414" w:rsidP="005E2EFD">
      <w:pPr>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Vă rog să asigurați traducerea subiectului pentru proba scrisă în limba maternă:______________________________________________________. </w:t>
      </w:r>
    </w:p>
    <w:p w14:paraId="52328104" w14:textId="77777777" w:rsidR="00E76414" w:rsidRPr="005E2EFD" w:rsidRDefault="00E76414" w:rsidP="005E2EFD">
      <w:pPr>
        <w:spacing w:after="0" w:line="240" w:lineRule="auto"/>
        <w:ind w:right="-2"/>
        <w:jc w:val="both"/>
        <w:rPr>
          <w:rFonts w:ascii="Times New Roman" w:eastAsia="Times New Roman" w:hAnsi="Times New Roman"/>
          <w:sz w:val="16"/>
          <w:szCs w:val="16"/>
        </w:rPr>
      </w:pPr>
    </w:p>
    <w:p w14:paraId="768C6ABD" w14:textId="77777777" w:rsidR="00E76414" w:rsidRPr="005E2EFD" w:rsidRDefault="00E76414" w:rsidP="005E2EFD">
      <w:pPr>
        <w:numPr>
          <w:ilvl w:val="0"/>
          <w:numId w:val="134"/>
        </w:numPr>
        <w:tabs>
          <w:tab w:val="left" w:pos="284"/>
        </w:tabs>
        <w:spacing w:after="0" w:line="240" w:lineRule="auto"/>
        <w:ind w:left="0" w:right="-2" w:firstLine="0"/>
        <w:jc w:val="both"/>
        <w:rPr>
          <w:rFonts w:ascii="Times New Roman" w:eastAsia="Times New Roman" w:hAnsi="Times New Roman"/>
          <w:sz w:val="16"/>
          <w:szCs w:val="16"/>
        </w:rPr>
      </w:pPr>
      <w:r w:rsidRPr="005E2EFD">
        <w:rPr>
          <w:rFonts w:ascii="Times New Roman" w:eastAsia="Times New Roman" w:hAnsi="Times New Roman"/>
          <w:sz w:val="16"/>
          <w:szCs w:val="16"/>
        </w:rPr>
        <w:t>Menționez că am întrerupt activitatea în învăţământ (sau în alt domeniu de activitate) pentru motivul ___________________________________ ___________________________________________________________________________________________________________, prin Decizia nr. ____________________________________________________________, conform art. _______, din Legea nr. 53/2003, Codul muncii, republicată, cu modificările şi completările ulterioare.</w:t>
      </w:r>
    </w:p>
    <w:p w14:paraId="03E7D145" w14:textId="77777777" w:rsidR="00E76414" w:rsidRPr="005E2EFD" w:rsidRDefault="00E76414" w:rsidP="005E2EFD">
      <w:pPr>
        <w:pBdr>
          <w:top w:val="nil"/>
          <w:left w:val="nil"/>
          <w:bottom w:val="nil"/>
          <w:right w:val="nil"/>
          <w:between w:val="nil"/>
        </w:pBdr>
        <w:spacing w:after="0" w:line="240" w:lineRule="auto"/>
        <w:ind w:right="-2"/>
        <w:jc w:val="both"/>
        <w:rPr>
          <w:rFonts w:ascii="Times New Roman" w:eastAsia="Times New Roman" w:hAnsi="Times New Roman"/>
          <w:sz w:val="16"/>
          <w:szCs w:val="16"/>
        </w:rPr>
      </w:pPr>
    </w:p>
    <w:p w14:paraId="6F53FA3D" w14:textId="73A295B5" w:rsidR="00E76414" w:rsidRPr="005E2EFD" w:rsidRDefault="00E76414" w:rsidP="005E2EFD">
      <w:pPr>
        <w:numPr>
          <w:ilvl w:val="0"/>
          <w:numId w:val="134"/>
        </w:numPr>
        <w:tabs>
          <w:tab w:val="left" w:pos="284"/>
        </w:tabs>
        <w:spacing w:after="0" w:line="240" w:lineRule="auto"/>
        <w:ind w:left="0" w:right="-2" w:firstLine="0"/>
        <w:jc w:val="both"/>
        <w:rPr>
          <w:rFonts w:ascii="Times New Roman" w:eastAsia="Times New Roman" w:hAnsi="Times New Roman"/>
          <w:sz w:val="16"/>
          <w:szCs w:val="16"/>
        </w:rPr>
      </w:pPr>
      <w:r w:rsidRPr="005E2EFD">
        <w:rPr>
          <w:rFonts w:ascii="Times New Roman" w:eastAsia="Times New Roman" w:hAnsi="Times New Roman"/>
          <w:sz w:val="16"/>
          <w:szCs w:val="16"/>
        </w:rPr>
        <w:t xml:space="preserve">Prezint avizul/adeverinţa medical(ă) nr. _____ / ______ 2024, emis(ă) de un medic sau cabinet de medicină a muncii _______________________________,  prin care rezultă că </w:t>
      </w:r>
      <w:r w:rsidRPr="005E2EFD">
        <w:rPr>
          <w:rFonts w:ascii="Times New Roman" w:eastAsia="Times New Roman" w:hAnsi="Times New Roman"/>
          <w:b/>
          <w:sz w:val="16"/>
          <w:szCs w:val="16"/>
        </w:rPr>
        <w:t>sunt apt(ă) pentru a preda în învăţământ</w:t>
      </w:r>
      <w:r w:rsidRPr="005E2EFD">
        <w:rPr>
          <w:rFonts w:ascii="Times New Roman" w:eastAsia="Times New Roman" w:hAnsi="Times New Roman"/>
          <w:sz w:val="16"/>
          <w:szCs w:val="16"/>
        </w:rPr>
        <w:t xml:space="preserve"> conform art. 168 alin. (1) din Legea învăţământului preuniversitar nr. 198/2023</w:t>
      </w:r>
      <w:r w:rsidR="000C17DE" w:rsidRPr="005E2EFD">
        <w:rPr>
          <w:rFonts w:ascii="Times New Roman" w:eastAsia="Times New Roman" w:hAnsi="Times New Roman"/>
          <w:sz w:val="16"/>
          <w:szCs w:val="16"/>
        </w:rPr>
        <w:t>, cu modificările ulterioare,</w:t>
      </w:r>
      <w:r w:rsidRPr="005E2EFD">
        <w:rPr>
          <w:rFonts w:ascii="Times New Roman" w:eastAsia="Times New Roman" w:hAnsi="Times New Roman"/>
          <w:sz w:val="16"/>
          <w:szCs w:val="16"/>
        </w:rPr>
        <w:t xml:space="preserve"> şi declar, pe proprie răspundere că nu desfăşor activităţi incompatibile cu demnitatea funcţiei didactice, că am capacitatea de exercitare deplină a drepturilor şi o conduită morală conformă deontologiei profesionale, că nu am fost îndepărtat din învăţământ pentru motive disciplinare sau printr-o hotărâre judecătorească definitivă de condamnare penală pentru infracţiuni contra vieţii, integrităţii corporale sau sănătăţii, contra libertăţii persoanei, rele tratamente aplicate minorului, hărţuire, trafic de minori, proxenetism, infracţiuni contra libertăţii şi integrităţii sexuale, luare şi dare de mită, trafic de influenţă, fals şi uz de fals, furt calificat</w:t>
      </w:r>
      <w:r w:rsidR="000C17DE" w:rsidRPr="005E2EFD">
        <w:rPr>
          <w:rFonts w:ascii="Times New Roman" w:eastAsia="Times New Roman" w:hAnsi="Times New Roman"/>
          <w:sz w:val="16"/>
          <w:szCs w:val="16"/>
        </w:rPr>
        <w:t>.</w:t>
      </w:r>
    </w:p>
    <w:p w14:paraId="7F8AD91D" w14:textId="1FC7F125" w:rsidR="00E76414" w:rsidRPr="005E2EFD" w:rsidRDefault="00E76414" w:rsidP="005E2EFD">
      <w:pPr>
        <w:numPr>
          <w:ilvl w:val="0"/>
          <w:numId w:val="134"/>
        </w:numPr>
        <w:tabs>
          <w:tab w:val="left" w:pos="284"/>
        </w:tabs>
        <w:spacing w:after="0" w:line="240" w:lineRule="auto"/>
        <w:ind w:left="0" w:right="-2" w:firstLine="0"/>
        <w:jc w:val="both"/>
        <w:rPr>
          <w:rFonts w:ascii="Times New Roman" w:eastAsia="Times New Roman" w:hAnsi="Times New Roman"/>
          <w:sz w:val="16"/>
          <w:szCs w:val="16"/>
        </w:rPr>
      </w:pPr>
      <w:r w:rsidRPr="005E2EFD">
        <w:rPr>
          <w:rFonts w:ascii="Times New Roman" w:eastAsia="Times New Roman" w:hAnsi="Times New Roman"/>
          <w:sz w:val="16"/>
          <w:szCs w:val="16"/>
        </w:rPr>
        <w:t>În perioada 01.09.201</w:t>
      </w:r>
      <w:r w:rsidR="009B640B" w:rsidRPr="005E2EFD">
        <w:rPr>
          <w:rFonts w:ascii="Times New Roman" w:eastAsia="Times New Roman" w:hAnsi="Times New Roman"/>
          <w:sz w:val="16"/>
          <w:szCs w:val="16"/>
        </w:rPr>
        <w:t>9</w:t>
      </w:r>
      <w:r w:rsidRPr="005E2EFD">
        <w:rPr>
          <w:rFonts w:ascii="Times New Roman" w:eastAsia="Times New Roman" w:hAnsi="Times New Roman"/>
          <w:sz w:val="16"/>
          <w:szCs w:val="16"/>
        </w:rPr>
        <w:t xml:space="preserve"> – 31.08.2024 am fost detaşat(ă) astfel (**):</w:t>
      </w:r>
    </w:p>
    <w:p w14:paraId="684DA81F" w14:textId="2293955B" w:rsidR="004150A8" w:rsidRPr="005E2EFD" w:rsidRDefault="00E76414" w:rsidP="005E2EFD">
      <w:pPr>
        <w:pStyle w:val="Listparagraf"/>
        <w:numPr>
          <w:ilvl w:val="0"/>
          <w:numId w:val="168"/>
        </w:numPr>
        <w:tabs>
          <w:tab w:val="left" w:pos="142"/>
        </w:tabs>
        <w:ind w:left="576" w:hanging="288"/>
        <w:jc w:val="both"/>
        <w:rPr>
          <w:sz w:val="14"/>
          <w:szCs w:val="14"/>
        </w:rPr>
      </w:pPr>
      <w:r w:rsidRPr="005E2EFD">
        <w:rPr>
          <w:sz w:val="16"/>
          <w:szCs w:val="16"/>
        </w:rPr>
        <w:t xml:space="preserve">An şc. 2019-2020 detaşat(ă) la cerere/ în interesul învăţământului  la postul/ catedra de ________________________________________________ </w:t>
      </w:r>
      <w:proofErr w:type="spellStart"/>
      <w:r w:rsidRPr="005E2EFD">
        <w:rPr>
          <w:sz w:val="16"/>
          <w:szCs w:val="16"/>
        </w:rPr>
        <w:t>de</w:t>
      </w:r>
      <w:proofErr w:type="spellEnd"/>
      <w:r w:rsidRPr="005E2EFD">
        <w:rPr>
          <w:sz w:val="16"/>
          <w:szCs w:val="16"/>
        </w:rPr>
        <w:t xml:space="preserve"> la __________________________________________________________________</w:t>
      </w:r>
      <w:r w:rsidR="00633023" w:rsidRPr="005E2EFD">
        <w:rPr>
          <w:sz w:val="16"/>
          <w:szCs w:val="16"/>
        </w:rPr>
        <w:t>_________________________________________________________</w:t>
      </w:r>
      <w:r w:rsidR="004150A8" w:rsidRPr="005E2EFD">
        <w:rPr>
          <w:sz w:val="16"/>
          <w:szCs w:val="16"/>
        </w:rPr>
        <w:t>.</w:t>
      </w:r>
    </w:p>
    <w:p w14:paraId="6DD53E7F" w14:textId="77777777" w:rsidR="004150A8" w:rsidRPr="005E2EFD" w:rsidRDefault="00E76414" w:rsidP="005E2EFD">
      <w:pPr>
        <w:pStyle w:val="Listparagraf"/>
        <w:numPr>
          <w:ilvl w:val="0"/>
          <w:numId w:val="168"/>
        </w:numPr>
        <w:tabs>
          <w:tab w:val="left" w:pos="142"/>
        </w:tabs>
        <w:ind w:left="576" w:hanging="288"/>
        <w:jc w:val="both"/>
        <w:rPr>
          <w:sz w:val="14"/>
          <w:szCs w:val="14"/>
        </w:rPr>
      </w:pPr>
      <w:r w:rsidRPr="005E2EFD">
        <w:rPr>
          <w:sz w:val="16"/>
          <w:szCs w:val="16"/>
        </w:rPr>
        <w:t xml:space="preserve">An şc. 2020-2021 detaşat(ă) la cerere/ în interesul învăţământului  la postul/ catedra de ________________________________________________ </w:t>
      </w:r>
      <w:proofErr w:type="spellStart"/>
      <w:r w:rsidRPr="005E2EFD">
        <w:rPr>
          <w:sz w:val="16"/>
          <w:szCs w:val="16"/>
        </w:rPr>
        <w:t>de</w:t>
      </w:r>
      <w:proofErr w:type="spellEnd"/>
      <w:r w:rsidRPr="005E2EFD">
        <w:rPr>
          <w:sz w:val="16"/>
          <w:szCs w:val="16"/>
        </w:rPr>
        <w:t xml:space="preserve"> la</w:t>
      </w:r>
      <w:r w:rsidR="004150A8" w:rsidRPr="005E2EFD">
        <w:rPr>
          <w:sz w:val="16"/>
          <w:szCs w:val="16"/>
        </w:rPr>
        <w:t xml:space="preserve"> </w:t>
      </w:r>
      <w:r w:rsidRPr="005E2EFD">
        <w:rPr>
          <w:sz w:val="16"/>
          <w:szCs w:val="16"/>
        </w:rPr>
        <w:t>______________________ ___________________________________________________</w:t>
      </w:r>
      <w:r w:rsidR="00633023" w:rsidRPr="005E2EFD">
        <w:rPr>
          <w:sz w:val="16"/>
          <w:szCs w:val="16"/>
        </w:rPr>
        <w:t>_________________________________________________</w:t>
      </w:r>
      <w:r w:rsidR="004150A8" w:rsidRPr="005E2EFD">
        <w:rPr>
          <w:sz w:val="16"/>
          <w:szCs w:val="16"/>
        </w:rPr>
        <w:t>_</w:t>
      </w:r>
      <w:r w:rsidRPr="005E2EFD">
        <w:rPr>
          <w:sz w:val="16"/>
          <w:szCs w:val="16"/>
        </w:rPr>
        <w:t>.</w:t>
      </w:r>
    </w:p>
    <w:p w14:paraId="3AC6D30E" w14:textId="77777777" w:rsidR="004150A8" w:rsidRPr="005E2EFD" w:rsidRDefault="00E76414" w:rsidP="005E2EFD">
      <w:pPr>
        <w:pStyle w:val="Listparagraf"/>
        <w:numPr>
          <w:ilvl w:val="0"/>
          <w:numId w:val="168"/>
        </w:numPr>
        <w:tabs>
          <w:tab w:val="left" w:pos="142"/>
        </w:tabs>
        <w:ind w:left="576" w:hanging="288"/>
        <w:jc w:val="both"/>
        <w:rPr>
          <w:sz w:val="14"/>
          <w:szCs w:val="14"/>
        </w:rPr>
      </w:pPr>
      <w:r w:rsidRPr="005E2EFD">
        <w:rPr>
          <w:sz w:val="16"/>
          <w:szCs w:val="16"/>
        </w:rPr>
        <w:t xml:space="preserve">An şc. 2021-2022 detaşat(ă) la cerere/ în interesul învăţământului  la postul/ catedra de ________________________________________________ </w:t>
      </w:r>
      <w:proofErr w:type="spellStart"/>
      <w:r w:rsidRPr="005E2EFD">
        <w:rPr>
          <w:sz w:val="16"/>
          <w:szCs w:val="16"/>
        </w:rPr>
        <w:t>de</w:t>
      </w:r>
      <w:proofErr w:type="spellEnd"/>
      <w:r w:rsidRPr="005E2EFD">
        <w:rPr>
          <w:sz w:val="16"/>
          <w:szCs w:val="16"/>
        </w:rPr>
        <w:t xml:space="preserve"> la ____________</w:t>
      </w:r>
      <w:r w:rsidR="004150A8" w:rsidRPr="005E2EFD">
        <w:rPr>
          <w:sz w:val="16"/>
          <w:szCs w:val="16"/>
        </w:rPr>
        <w:t>___</w:t>
      </w:r>
      <w:r w:rsidRPr="005E2EFD">
        <w:rPr>
          <w:sz w:val="16"/>
          <w:szCs w:val="16"/>
        </w:rPr>
        <w:t>___________________________________________________</w:t>
      </w:r>
      <w:r w:rsidR="00633023" w:rsidRPr="005E2EFD">
        <w:rPr>
          <w:sz w:val="16"/>
          <w:szCs w:val="16"/>
        </w:rPr>
        <w:t>_________________________________________________________</w:t>
      </w:r>
    </w:p>
    <w:p w14:paraId="0015FC58" w14:textId="77777777" w:rsidR="004150A8" w:rsidRPr="005E2EFD" w:rsidRDefault="00E76414" w:rsidP="005E2EFD">
      <w:pPr>
        <w:pStyle w:val="Listparagraf"/>
        <w:numPr>
          <w:ilvl w:val="0"/>
          <w:numId w:val="168"/>
        </w:numPr>
        <w:tabs>
          <w:tab w:val="left" w:pos="142"/>
        </w:tabs>
        <w:ind w:left="576" w:hanging="288"/>
        <w:jc w:val="both"/>
        <w:rPr>
          <w:sz w:val="14"/>
          <w:szCs w:val="14"/>
        </w:rPr>
      </w:pPr>
      <w:r w:rsidRPr="005E2EFD">
        <w:rPr>
          <w:sz w:val="16"/>
          <w:szCs w:val="16"/>
        </w:rPr>
        <w:t xml:space="preserve">An şc. 2022-2023 detaşat(ă) la cerere/ în interesul învăţământului  la postul/ catedra de ________________________________________________ </w:t>
      </w:r>
      <w:proofErr w:type="spellStart"/>
      <w:r w:rsidRPr="005E2EFD">
        <w:rPr>
          <w:sz w:val="16"/>
          <w:szCs w:val="16"/>
        </w:rPr>
        <w:t>de</w:t>
      </w:r>
      <w:proofErr w:type="spellEnd"/>
      <w:r w:rsidRPr="005E2EFD">
        <w:rPr>
          <w:sz w:val="16"/>
          <w:szCs w:val="16"/>
        </w:rPr>
        <w:t xml:space="preserve"> la</w:t>
      </w:r>
      <w:r w:rsidR="00633023" w:rsidRPr="005E2EFD">
        <w:rPr>
          <w:sz w:val="16"/>
          <w:szCs w:val="16"/>
        </w:rPr>
        <w:t xml:space="preserve"> </w:t>
      </w:r>
      <w:r w:rsidRPr="005E2EFD">
        <w:rPr>
          <w:sz w:val="16"/>
          <w:szCs w:val="16"/>
        </w:rPr>
        <w:t>___________________________________________________________________</w:t>
      </w:r>
      <w:r w:rsidR="00633023" w:rsidRPr="005E2EFD">
        <w:rPr>
          <w:sz w:val="16"/>
          <w:szCs w:val="16"/>
        </w:rPr>
        <w:t>________________________________________________________</w:t>
      </w:r>
      <w:r w:rsidRPr="005E2EFD">
        <w:rPr>
          <w:sz w:val="16"/>
          <w:szCs w:val="16"/>
        </w:rPr>
        <w:t>.</w:t>
      </w:r>
      <w:r w:rsidRPr="005E2EFD">
        <w:rPr>
          <w:sz w:val="14"/>
          <w:szCs w:val="14"/>
        </w:rPr>
        <w:t xml:space="preserve"> </w:t>
      </w:r>
    </w:p>
    <w:p w14:paraId="70A2E437" w14:textId="66BFAC82" w:rsidR="00E76414" w:rsidRPr="005E2EFD" w:rsidRDefault="00E76414" w:rsidP="005E2EFD">
      <w:pPr>
        <w:pStyle w:val="Listparagraf"/>
        <w:numPr>
          <w:ilvl w:val="0"/>
          <w:numId w:val="168"/>
        </w:numPr>
        <w:tabs>
          <w:tab w:val="left" w:pos="142"/>
        </w:tabs>
        <w:ind w:left="576" w:hanging="288"/>
        <w:jc w:val="both"/>
        <w:rPr>
          <w:sz w:val="14"/>
          <w:szCs w:val="14"/>
        </w:rPr>
      </w:pPr>
      <w:r w:rsidRPr="005E2EFD">
        <w:rPr>
          <w:sz w:val="16"/>
          <w:szCs w:val="16"/>
        </w:rPr>
        <w:t xml:space="preserve">An şc. 2023-2024 detaşat(ă) la cerere/ în interesul învăţământului  la postul/ catedra de ________________________________________________ </w:t>
      </w:r>
      <w:proofErr w:type="spellStart"/>
      <w:r w:rsidRPr="005E2EFD">
        <w:rPr>
          <w:sz w:val="16"/>
          <w:szCs w:val="16"/>
        </w:rPr>
        <w:t>de</w:t>
      </w:r>
      <w:proofErr w:type="spellEnd"/>
      <w:r w:rsidRPr="005E2EFD">
        <w:rPr>
          <w:sz w:val="16"/>
          <w:szCs w:val="16"/>
        </w:rPr>
        <w:t xml:space="preserve"> la</w:t>
      </w:r>
      <w:r w:rsidR="00633023" w:rsidRPr="005E2EFD">
        <w:rPr>
          <w:sz w:val="16"/>
          <w:szCs w:val="16"/>
        </w:rPr>
        <w:t xml:space="preserve"> </w:t>
      </w:r>
      <w:r w:rsidRPr="005E2EFD">
        <w:rPr>
          <w:sz w:val="16"/>
          <w:szCs w:val="16"/>
        </w:rPr>
        <w:t>__________________________________________________________________</w:t>
      </w:r>
      <w:r w:rsidR="00633023" w:rsidRPr="005E2EFD">
        <w:rPr>
          <w:sz w:val="16"/>
          <w:szCs w:val="16"/>
        </w:rPr>
        <w:t>_________________________________________________________</w:t>
      </w:r>
      <w:r w:rsidRPr="005E2EFD">
        <w:rPr>
          <w:sz w:val="16"/>
          <w:szCs w:val="16"/>
        </w:rPr>
        <w:t>.</w:t>
      </w:r>
      <w:r w:rsidRPr="005E2EFD">
        <w:rPr>
          <w:sz w:val="14"/>
          <w:szCs w:val="14"/>
        </w:rPr>
        <w:t xml:space="preserve"> </w:t>
      </w:r>
    </w:p>
    <w:p w14:paraId="341A1016" w14:textId="77777777" w:rsidR="00E76414" w:rsidRPr="005E2EFD" w:rsidRDefault="00E76414" w:rsidP="005E2EFD">
      <w:pPr>
        <w:spacing w:after="0" w:line="240" w:lineRule="auto"/>
        <w:ind w:right="-2"/>
        <w:jc w:val="both"/>
        <w:rPr>
          <w:rFonts w:ascii="Times New Roman" w:eastAsia="Times New Roman" w:hAnsi="Times New Roman"/>
          <w:sz w:val="14"/>
          <w:szCs w:val="14"/>
        </w:rPr>
      </w:pPr>
    </w:p>
    <w:p w14:paraId="66E7EA71" w14:textId="77777777" w:rsidR="00E76414" w:rsidRPr="005E2EFD" w:rsidRDefault="00E76414"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 Se completează numai de cadrele didactice titulare în învățământ, participante la concurs.</w:t>
      </w:r>
    </w:p>
    <w:p w14:paraId="6A19D1B5" w14:textId="77777777" w:rsidR="00E76414" w:rsidRPr="005E2EFD" w:rsidRDefault="00E76414" w:rsidP="005E2EFD">
      <w:pPr>
        <w:spacing w:after="0" w:line="240" w:lineRule="auto"/>
        <w:ind w:right="-2"/>
        <w:rPr>
          <w:rFonts w:ascii="Times New Roman" w:eastAsia="Times New Roman" w:hAnsi="Times New Roman"/>
          <w:sz w:val="14"/>
          <w:szCs w:val="14"/>
        </w:rPr>
      </w:pPr>
    </w:p>
    <w:p w14:paraId="7B8EF2BA" w14:textId="77777777" w:rsidR="00E76414" w:rsidRPr="005E2EFD" w:rsidRDefault="00E76414" w:rsidP="005E2EFD">
      <w:pPr>
        <w:tabs>
          <w:tab w:val="left" w:pos="284"/>
        </w:tabs>
        <w:spacing w:after="0" w:line="240" w:lineRule="auto"/>
        <w:ind w:right="-2"/>
        <w:jc w:val="both"/>
        <w:rPr>
          <w:rFonts w:ascii="Times New Roman" w:eastAsia="Times New Roman" w:hAnsi="Times New Roman"/>
          <w:b/>
          <w:sz w:val="16"/>
          <w:szCs w:val="16"/>
        </w:rPr>
      </w:pPr>
      <w:r w:rsidRPr="005E2EFD">
        <w:rPr>
          <w:rFonts w:ascii="Times New Roman" w:eastAsia="Times New Roman" w:hAnsi="Times New Roman"/>
          <w:sz w:val="16"/>
          <w:szCs w:val="16"/>
        </w:rPr>
        <w:tab/>
      </w:r>
      <w:r w:rsidRPr="005E2EFD">
        <w:rPr>
          <w:rFonts w:ascii="Times New Roman" w:eastAsia="Times New Roman" w:hAnsi="Times New Roman"/>
          <w:b/>
          <w:sz w:val="16"/>
          <w:szCs w:val="16"/>
        </w:rPr>
        <w:t>Declar pe propria răspundere că datele prezentate mai sus sunt corecte şi conforme cu realitatea. Răspund de exactitatea datelor înscrise în prezenta cerere şi declar că voi suporta consecinţele în cazul unor date eronate.</w:t>
      </w:r>
    </w:p>
    <w:p w14:paraId="3602D1F1" w14:textId="77777777" w:rsidR="00E76414" w:rsidRPr="005E2EFD" w:rsidRDefault="00E76414" w:rsidP="005E2EFD">
      <w:pPr>
        <w:tabs>
          <w:tab w:val="left" w:pos="284"/>
        </w:tabs>
        <w:spacing w:after="0" w:line="240" w:lineRule="auto"/>
        <w:ind w:right="-2"/>
        <w:jc w:val="both"/>
        <w:rPr>
          <w:rFonts w:ascii="Times New Roman" w:eastAsia="Times New Roman" w:hAnsi="Times New Roman"/>
          <w:b/>
          <w:sz w:val="16"/>
          <w:szCs w:val="16"/>
        </w:rPr>
      </w:pPr>
      <w:r w:rsidRPr="005E2EFD">
        <w:rPr>
          <w:rFonts w:ascii="Times New Roman" w:eastAsia="Times New Roman" w:hAnsi="Times New Roman"/>
          <w:b/>
          <w:sz w:val="16"/>
          <w:szCs w:val="16"/>
        </w:rPr>
        <w:tab/>
        <w:t xml:space="preserve">Sunt de acord cu afişarea datelor pe site-ul public dedicat gestionat de Ministerul Educaţiei, pe site-ul şi la avizierul </w:t>
      </w:r>
      <w:r w:rsidRPr="005E2EFD">
        <w:rPr>
          <w:rFonts w:ascii="Times New Roman" w:eastAsia="Times New Roman" w:hAnsi="Times New Roman"/>
          <w:sz w:val="16"/>
          <w:szCs w:val="16"/>
        </w:rPr>
        <w:t>inspectoratului şcolar</w:t>
      </w:r>
      <w:r w:rsidRPr="005E2EFD">
        <w:rPr>
          <w:rFonts w:ascii="Times New Roman" w:eastAsia="Times New Roman" w:hAnsi="Times New Roman"/>
          <w:b/>
          <w:sz w:val="16"/>
          <w:szCs w:val="16"/>
        </w:rPr>
        <w:t>, precum şi cu repartizarea conform Metodologiei aprobate de Ministerul Educaţiei (ME)(***).</w:t>
      </w:r>
    </w:p>
    <w:p w14:paraId="253CD482" w14:textId="77777777" w:rsidR="00E76414" w:rsidRPr="005E2EFD" w:rsidRDefault="00E76414" w:rsidP="005E2EFD">
      <w:pPr>
        <w:tabs>
          <w:tab w:val="left" w:pos="284"/>
        </w:tabs>
        <w:spacing w:after="0" w:line="240" w:lineRule="auto"/>
        <w:ind w:right="-2"/>
        <w:jc w:val="both"/>
        <w:rPr>
          <w:rFonts w:ascii="Times New Roman" w:eastAsia="Times New Roman" w:hAnsi="Times New Roman"/>
          <w:sz w:val="16"/>
          <w:szCs w:val="16"/>
        </w:rPr>
      </w:pPr>
      <w:r w:rsidRPr="005E2EFD">
        <w:rPr>
          <w:rFonts w:ascii="Times New Roman" w:eastAsia="Times New Roman" w:hAnsi="Times New Roman"/>
          <w:sz w:val="16"/>
          <w:szCs w:val="16"/>
        </w:rPr>
        <w:tab/>
        <w:t xml:space="preserve"> </w:t>
      </w:r>
    </w:p>
    <w:p w14:paraId="29B13D6B" w14:textId="2CE6FBA7" w:rsidR="00E76414" w:rsidRPr="005E2EFD" w:rsidRDefault="00E76414" w:rsidP="005E2EFD">
      <w:pPr>
        <w:pStyle w:val="Titlu2"/>
        <w:spacing w:before="0" w:after="0" w:line="240" w:lineRule="auto"/>
        <w:ind w:right="-2" w:firstLine="648"/>
        <w:rPr>
          <w:rFonts w:ascii="Times New Roman" w:hAnsi="Times New Roman"/>
          <w:b w:val="0"/>
          <w:i w:val="0"/>
          <w:sz w:val="16"/>
          <w:szCs w:val="16"/>
        </w:rPr>
      </w:pPr>
      <w:r w:rsidRPr="005E2EFD">
        <w:rPr>
          <w:rFonts w:ascii="Times New Roman" w:hAnsi="Times New Roman"/>
          <w:b w:val="0"/>
          <w:i w:val="0"/>
          <w:sz w:val="16"/>
          <w:szCs w:val="16"/>
        </w:rPr>
        <w:t>Data</w:t>
      </w:r>
      <w:r w:rsidR="004150A8" w:rsidRPr="005E2EFD">
        <w:rPr>
          <w:rFonts w:ascii="Times New Roman" w:hAnsi="Times New Roman"/>
          <w:b w:val="0"/>
          <w:i w:val="0"/>
          <w:sz w:val="16"/>
          <w:szCs w:val="16"/>
        </w:rPr>
        <w:t>:</w:t>
      </w:r>
      <w:r w:rsidRPr="005E2EFD">
        <w:rPr>
          <w:rFonts w:ascii="Times New Roman" w:hAnsi="Times New Roman"/>
          <w:b w:val="0"/>
          <w:i w:val="0"/>
          <w:sz w:val="16"/>
          <w:szCs w:val="16"/>
        </w:rPr>
        <w:t xml:space="preserve"> ___________________________                                                                                        Semnătura</w:t>
      </w:r>
      <w:r w:rsidR="00C470D3" w:rsidRPr="005E2EFD">
        <w:rPr>
          <w:rFonts w:ascii="Times New Roman" w:hAnsi="Times New Roman"/>
          <w:b w:val="0"/>
          <w:i w:val="0"/>
          <w:sz w:val="16"/>
          <w:szCs w:val="16"/>
        </w:rPr>
        <w:t xml:space="preserve"> </w:t>
      </w:r>
      <w:r w:rsidRPr="005E2EFD">
        <w:rPr>
          <w:rFonts w:ascii="Times New Roman" w:hAnsi="Times New Roman"/>
          <w:b w:val="0"/>
          <w:i w:val="0"/>
          <w:sz w:val="16"/>
          <w:szCs w:val="16"/>
        </w:rPr>
        <w:t>_______________________</w:t>
      </w:r>
    </w:p>
    <w:p w14:paraId="0F8E0292" w14:textId="77777777" w:rsidR="00E76414" w:rsidRPr="005E2EFD" w:rsidRDefault="00E76414" w:rsidP="005E2EFD">
      <w:pPr>
        <w:spacing w:after="0" w:line="240" w:lineRule="auto"/>
        <w:ind w:right="-2"/>
        <w:rPr>
          <w:rFonts w:ascii="Times New Roman" w:eastAsia="Times New Roman" w:hAnsi="Times New Roman"/>
          <w:b/>
          <w:sz w:val="16"/>
          <w:szCs w:val="16"/>
        </w:rPr>
      </w:pPr>
    </w:p>
    <w:p w14:paraId="56056691" w14:textId="77777777" w:rsidR="00E76414" w:rsidRPr="005E2EFD" w:rsidRDefault="00E76414" w:rsidP="005E2EFD">
      <w:pPr>
        <w:tabs>
          <w:tab w:val="left" w:pos="2410"/>
        </w:tabs>
        <w:spacing w:before="3" w:after="0" w:line="242" w:lineRule="auto"/>
        <w:ind w:left="20" w:right="-2"/>
        <w:jc w:val="both"/>
        <w:rPr>
          <w:rFonts w:ascii="Times New Roman" w:eastAsia="Times New Roman" w:hAnsi="Times New Roman"/>
          <w:i/>
          <w:sz w:val="14"/>
          <w:szCs w:val="14"/>
        </w:rPr>
      </w:pPr>
      <w:r w:rsidRPr="005E2EFD">
        <w:rPr>
          <w:rFonts w:ascii="Times New Roman" w:eastAsia="Times New Roman" w:hAnsi="Times New Roman"/>
          <w:i/>
          <w:sz w:val="14"/>
          <w:szCs w:val="14"/>
        </w:rPr>
        <w:t xml:space="preserve"> (***) </w:t>
      </w:r>
      <w:r w:rsidRPr="005E2EFD">
        <w:rPr>
          <w:rFonts w:ascii="Times New Roman" w:eastAsia="Times New Roman" w:hAnsi="Times New Roman"/>
          <w:b/>
          <w:i/>
          <w:sz w:val="14"/>
          <w:szCs w:val="14"/>
        </w:rPr>
        <w:t>Informaţii privind prelucrarea datelor cu caracter personal:</w:t>
      </w:r>
      <w:r w:rsidRPr="005E2EFD">
        <w:rPr>
          <w:rFonts w:ascii="Times New Roman" w:eastAsia="Times New Roman" w:hAnsi="Times New Roman"/>
          <w:i/>
          <w:sz w:val="14"/>
          <w:szCs w:val="14"/>
        </w:rPr>
        <w:t xml:space="preserve"> ME este operator de date cu caracter personal, conform legii, în  scopul realizării atribuțiilor, drepturilor și  obligațiilor legale, precum și  sarcinilor care servesc interesului public. Sunt publice următoarele date cu caracter personal: numele şi  prenumele, rezultatele obţinute la probele practice/orale şi probele scrise susţinute de candidaţi în cadrul concursului naţional curent de ocupare a posturilor didactice/catedrelor vacante/rezervate, precum şi la concursurile naţionale din ultimii 4 ani, studiile finalizate cu diplomă, media de absolvire a studiilor, media de departajare, date cu privire la pregătirea psihopedagogică, tipurile de avize şi atestate dobândite, vechimea în învăţământ, gradul didactic şi nota/media obţinută la gradul didactic, unitatea/unităţile de învăţământ postul didactic/catedra din încadrarea curentă, modalitatea de angajare în învăţământul preuniversitar în prezent și rezultatele repartizării cu precizarea: unității/unităţilor de învăţământ, structurii postului didactic/catedrei şi a modalității de angajare, ca urmare a participării la concursul național. Detalii privind scopul prelucrării datelor cu caracter personal sunt postate pe </w:t>
      </w:r>
      <w:hyperlink r:id="rId7">
        <w:r w:rsidRPr="005E2EFD">
          <w:rPr>
            <w:rFonts w:ascii="Times New Roman" w:eastAsia="Times New Roman" w:hAnsi="Times New Roman"/>
            <w:i/>
            <w:sz w:val="14"/>
            <w:szCs w:val="14"/>
          </w:rPr>
          <w:t xml:space="preserve">www.edu.ro </w:t>
        </w:r>
      </w:hyperlink>
      <w:r w:rsidRPr="005E2EFD">
        <w:rPr>
          <w:rFonts w:ascii="Times New Roman" w:eastAsia="Times New Roman" w:hAnsi="Times New Roman"/>
          <w:i/>
          <w:sz w:val="14"/>
          <w:szCs w:val="14"/>
        </w:rPr>
        <w:t xml:space="preserve">în secțiunea Protecția Datelor Personale. </w:t>
      </w:r>
    </w:p>
    <w:p w14:paraId="283CA61D" w14:textId="77777777" w:rsidR="00E76414" w:rsidRPr="005E2EFD" w:rsidRDefault="00E76414" w:rsidP="005E2EFD">
      <w:pPr>
        <w:tabs>
          <w:tab w:val="left" w:pos="2410"/>
        </w:tabs>
        <w:spacing w:before="3" w:after="0" w:line="242" w:lineRule="auto"/>
        <w:ind w:left="20" w:right="-2"/>
        <w:jc w:val="both"/>
        <w:rPr>
          <w:rFonts w:ascii="Times New Roman" w:eastAsia="Times New Roman" w:hAnsi="Times New Roman"/>
          <w:i/>
          <w:sz w:val="14"/>
          <w:szCs w:val="14"/>
        </w:rPr>
      </w:pPr>
    </w:p>
    <w:p w14:paraId="39BD6D6B" w14:textId="4ABCA599" w:rsidR="00E76414" w:rsidRPr="005E2EFD" w:rsidRDefault="00E76414" w:rsidP="005E2EFD">
      <w:pPr>
        <w:spacing w:after="0" w:line="240" w:lineRule="auto"/>
        <w:ind w:right="-2"/>
        <w:jc w:val="both"/>
        <w:rPr>
          <w:rFonts w:ascii="Times New Roman" w:eastAsia="Times New Roman" w:hAnsi="Times New Roman"/>
          <w:b/>
          <w:sz w:val="14"/>
          <w:szCs w:val="14"/>
        </w:rPr>
      </w:pPr>
      <w:r w:rsidRPr="005E2EFD">
        <w:rPr>
          <w:rFonts w:ascii="Times New Roman" w:eastAsia="Times New Roman" w:hAnsi="Times New Roman"/>
          <w:b/>
          <w:i/>
          <w:iCs/>
          <w:sz w:val="14"/>
          <w:szCs w:val="14"/>
          <w:u w:val="single"/>
        </w:rPr>
        <w:t>ANEXEZ, ÎN URMĂTOAREA ORDINE</w:t>
      </w:r>
      <w:r w:rsidR="00197CE0" w:rsidRPr="005E2EFD">
        <w:rPr>
          <w:rFonts w:ascii="Times New Roman" w:eastAsia="Times New Roman" w:hAnsi="Times New Roman"/>
          <w:b/>
          <w:i/>
          <w:iCs/>
          <w:sz w:val="14"/>
          <w:szCs w:val="14"/>
          <w:u w:val="single"/>
        </w:rPr>
        <w:t>,</w:t>
      </w:r>
      <w:r w:rsidRPr="005E2EFD">
        <w:rPr>
          <w:rFonts w:ascii="Times New Roman" w:eastAsia="Times New Roman" w:hAnsi="Times New Roman"/>
          <w:b/>
          <w:sz w:val="14"/>
          <w:szCs w:val="14"/>
        </w:rPr>
        <w:t xml:space="preserve"> actele în original, respectiv în copie, CERTIFICATE</w:t>
      </w:r>
      <w:r w:rsidRPr="005E2EFD">
        <w:rPr>
          <w:rFonts w:ascii="Times New Roman" w:eastAsia="Times New Roman" w:hAnsi="Times New Roman"/>
          <w:sz w:val="14"/>
          <w:szCs w:val="14"/>
        </w:rPr>
        <w:t xml:space="preserve"> pentru conformitate cu originalul de către directorul unităţii la care funcţionez în anul şcolar 2023-2024 sau scanate color, după actele originale</w:t>
      </w:r>
      <w:r w:rsidRPr="005E2EFD">
        <w:rPr>
          <w:rFonts w:ascii="Times New Roman" w:eastAsia="Times New Roman" w:hAnsi="Times New Roman"/>
          <w:sz w:val="14"/>
          <w:szCs w:val="14"/>
          <w:vertAlign w:val="superscript"/>
        </w:rPr>
        <w:t>****</w:t>
      </w:r>
      <w:r w:rsidRPr="005E2EFD">
        <w:rPr>
          <w:rFonts w:ascii="Times New Roman" w:eastAsia="Times New Roman" w:hAnsi="Times New Roman"/>
          <w:sz w:val="14"/>
          <w:szCs w:val="14"/>
        </w:rPr>
        <w:t>:</w:t>
      </w:r>
    </w:p>
    <w:p w14:paraId="331B7544" w14:textId="77777777" w:rsidR="00E76414"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fişa de înscriere la concurs, asumată prin semnătură (dacă este cazul);</w:t>
      </w:r>
    </w:p>
    <w:p w14:paraId="3F6E91E9" w14:textId="77777777" w:rsidR="00E76414"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copie de pe fila din buletinul de identitate sau cartea de identitate cu numele, prenumele şi domiciliul;</w:t>
      </w:r>
    </w:p>
    <w:p w14:paraId="0FE07A2E" w14:textId="77777777" w:rsidR="00E76414"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copii de pe certificatele de naștere şi căsătorie (pentru solicitanţii care şi-au schimbat numele) sau de pe alte acte doveditoare privind schimbarea numelui (dacă este cazul);</w:t>
      </w:r>
    </w:p>
    <w:p w14:paraId="2C913051" w14:textId="77777777" w:rsidR="009C7C3E"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copii de pe actele de studii, foile matricole şi certificatele de calificare (ultimele pentru absolvenţii liceului pedagogic/ învăţământului postliceal), certificatele/ adeverinţele de absolvire a modulului psihopedagogic (dacă absolvirea acestuia nu reiese din foaia matricolă);</w:t>
      </w:r>
    </w:p>
    <w:p w14:paraId="10422E8E" w14:textId="18666DDB" w:rsidR="00E76414"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absolvenţii promoţiei 2024 vor prezenta copia adeverinţei de la instituţia de învăţământ superior/ postliceal/ mediu din care să rezulte că au susţinut examenul de licenţă/ absolvire/ bacalaureat, media de absolvire a facultăţii/ şcolii postliceale/ liceului pedagogic, specializarea dobândită, media anilor de studii şi faptul că pe parcursul efectuării studiilor s-a frecventat şi promovat modulul psihopedagogic;</w:t>
      </w:r>
    </w:p>
    <w:p w14:paraId="5600AA8B" w14:textId="77777777" w:rsidR="00E76414"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copii de pe certificatele de obţinere a gradelor didactice;</w:t>
      </w:r>
    </w:p>
    <w:p w14:paraId="729B6FBC" w14:textId="77777777" w:rsidR="00E76414"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copie de pe actul de titularizare/ repartizare pe perioada viabilității postului în învăţământul preuniversitar (dacă este cazul);</w:t>
      </w:r>
    </w:p>
    <w:p w14:paraId="501A65F3" w14:textId="25F9FC25" w:rsidR="00E76414"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 xml:space="preserve">copie a acordului ME, </w:t>
      </w:r>
      <w:r w:rsidR="00197CE0" w:rsidRPr="005E2EFD">
        <w:rPr>
          <w:rFonts w:ascii="Times New Roman" w:eastAsia="Times New Roman" w:hAnsi="Times New Roman"/>
          <w:sz w:val="14"/>
          <w:szCs w:val="14"/>
        </w:rPr>
        <w:t xml:space="preserve">a </w:t>
      </w:r>
      <w:r w:rsidRPr="005E2EFD">
        <w:rPr>
          <w:rFonts w:ascii="Times New Roman" w:eastAsia="Times New Roman" w:hAnsi="Times New Roman"/>
          <w:sz w:val="14"/>
          <w:szCs w:val="14"/>
        </w:rPr>
        <w:t>deciziei inspectoratului şcolar</w:t>
      </w:r>
      <w:r w:rsidRPr="005E2EFD">
        <w:rPr>
          <w:rFonts w:ascii="Times New Roman" w:eastAsia="Times New Roman" w:hAnsi="Times New Roman"/>
          <w:sz w:val="16"/>
          <w:szCs w:val="16"/>
        </w:rPr>
        <w:t xml:space="preserve"> </w:t>
      </w:r>
      <w:r w:rsidRPr="005E2EFD">
        <w:rPr>
          <w:rFonts w:ascii="Times New Roman" w:eastAsia="Times New Roman" w:hAnsi="Times New Roman"/>
          <w:sz w:val="14"/>
          <w:szCs w:val="14"/>
        </w:rPr>
        <w:t>sau a întreprinderii de întrerupere a activităţii (dacă este cazul);</w:t>
      </w:r>
    </w:p>
    <w:p w14:paraId="1FC5EF6D" w14:textId="77777777" w:rsidR="00E76414"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adeverinţa din care să rezulte vechimea efectivă la catedră (inclusiv perioada rezervării catedrei) (dacă este cazul);</w:t>
      </w:r>
    </w:p>
    <w:p w14:paraId="077EDB67" w14:textId="77777777" w:rsidR="00E76414"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copia filei corespunzătoare din registrul general de evidenţă a salariaţilor sau copie de pe carnetul de muncă dacă a mai fost angajat(ă) anterior anului 2011 și ulterior nu a mai avut calitatea de angajat(ă) (dacă este cazul);</w:t>
      </w:r>
    </w:p>
    <w:p w14:paraId="28B3B7BD" w14:textId="771DCF71" w:rsidR="00E76414"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copii ale avizelor şi atestatelor necesare ocupării postului didactic/ catedrei, inclusiv avizul unității de învăţământ particular (dacă este cazul);</w:t>
      </w:r>
    </w:p>
    <w:p w14:paraId="119CA5C7" w14:textId="77777777" w:rsidR="00E76414"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 xml:space="preserve">avizul/ adeverinţa medical(ă), emis(ă) de un medic sau cabinet de medicină a muncii, din care să rezulte că </w:t>
      </w:r>
      <w:r w:rsidRPr="005E2EFD">
        <w:rPr>
          <w:rFonts w:ascii="Times New Roman" w:eastAsia="Times New Roman" w:hAnsi="Times New Roman"/>
          <w:b/>
          <w:sz w:val="14"/>
          <w:szCs w:val="14"/>
        </w:rPr>
        <w:t>sunt apt(ă) pentru a preda în învăţământ</w:t>
      </w:r>
      <w:r w:rsidRPr="005E2EFD">
        <w:rPr>
          <w:rFonts w:ascii="Times New Roman" w:eastAsia="Times New Roman" w:hAnsi="Times New Roman"/>
          <w:sz w:val="14"/>
          <w:szCs w:val="14"/>
        </w:rPr>
        <w:t>;</w:t>
      </w:r>
    </w:p>
    <w:p w14:paraId="41908E26" w14:textId="4DAC221A" w:rsidR="00E76414"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declaraţie pe proprie răspundere că nu desfăşor activităţi incompatibile cu demnitatea funcţiei didactice, că nu am fost îndepărtat din învăţământ pentru motive disciplinare sau printr-o hotărâre judecătorească definitivă de condamnare penală pentru infracţiuni contra vieţii, integrităţii corporale sau sănătăţii, contra libertăţii persoanei, rele tratamente aplicate minorului, hărţuire, trafic de minori, proxenetism, infracţiuni contra libertăţii şi integrităţii sexuale, luare şi dare de mită, trafic de influenţă, fals şi uz de fals, furt calificat</w:t>
      </w:r>
      <w:r w:rsidR="00197CE0" w:rsidRPr="005E2EFD">
        <w:rPr>
          <w:rFonts w:ascii="Times New Roman" w:eastAsia="Times New Roman" w:hAnsi="Times New Roman"/>
          <w:sz w:val="14"/>
          <w:szCs w:val="14"/>
        </w:rPr>
        <w:t>;</w:t>
      </w:r>
    </w:p>
    <w:p w14:paraId="61AA0CE3" w14:textId="77777777" w:rsidR="00E76414"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adeverință eliberată de unitatea de învăţământ la care sunt angajat(ă) privind sancţiunile disciplinare din ultimii 2 ani şcolari încheiaţi şi de pe parcursul anului școlar în curs;</w:t>
      </w:r>
    </w:p>
    <w:p w14:paraId="53BD4C70" w14:textId="77777777" w:rsidR="00E76414" w:rsidRPr="005E2EFD" w:rsidRDefault="00E76414" w:rsidP="005E2EFD">
      <w:pPr>
        <w:numPr>
          <w:ilvl w:val="0"/>
          <w:numId w:val="135"/>
        </w:numPr>
        <w:pBdr>
          <w:top w:val="nil"/>
          <w:left w:val="nil"/>
          <w:bottom w:val="nil"/>
          <w:right w:val="nil"/>
          <w:between w:val="nil"/>
        </w:pBdr>
        <w:tabs>
          <w:tab w:val="left" w:pos="284"/>
        </w:tabs>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cazier judiciar, din care reiese faptul că nu am antecedente penale pentru infracţiuni contra vieţii, integrităţii corporale sau sănătăţii, contra libertăţii persoanei, rele tratamente aplicate minorului, hărţuire, trafic de minori, proxenetism, infracţiuni contra libertăţii şi integrităţii sexuale, luare şi dare de mită, trafic de influenţă, fals şi uz de fals, furt calificat;</w:t>
      </w:r>
    </w:p>
    <w:p w14:paraId="202A34B7" w14:textId="77777777" w:rsidR="00E76414"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certificatul/ adeverinţa de integritate comportamentală, în original</w:t>
      </w:r>
      <w:r w:rsidRPr="005E2EFD">
        <w:rPr>
          <w:rFonts w:ascii="Times New Roman" w:eastAsia="Times New Roman" w:hAnsi="Times New Roman"/>
          <w:sz w:val="14"/>
          <w:szCs w:val="14"/>
          <w:vertAlign w:val="superscript"/>
        </w:rPr>
        <w:t>******</w:t>
      </w:r>
      <w:r w:rsidRPr="005E2EFD">
        <w:rPr>
          <w:rFonts w:ascii="Times New Roman" w:eastAsia="Times New Roman" w:hAnsi="Times New Roman"/>
          <w:sz w:val="14"/>
          <w:szCs w:val="14"/>
        </w:rPr>
        <w:t>;</w:t>
      </w:r>
    </w:p>
    <w:p w14:paraId="0E3503A9" w14:textId="09460D03" w:rsidR="00E76414"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numai pentru titulari/angajați pe perioada viabilității postului/încadra</w:t>
      </w:r>
      <w:r w:rsidR="001B7461" w:rsidRPr="005E2EFD">
        <w:rPr>
          <w:rFonts w:ascii="Times New Roman" w:eastAsia="Times New Roman" w:hAnsi="Times New Roman"/>
          <w:sz w:val="14"/>
          <w:szCs w:val="14"/>
        </w:rPr>
        <w:t>ți în creșe</w:t>
      </w:r>
      <w:r w:rsidRPr="005E2EFD">
        <w:rPr>
          <w:rFonts w:ascii="Times New Roman" w:eastAsia="Times New Roman" w:hAnsi="Times New Roman"/>
          <w:sz w:val="14"/>
          <w:szCs w:val="14"/>
        </w:rPr>
        <w:t xml:space="preserve"> adeverinţă eliberată de unitatea de învăţământ din care să rezulte situaţia postului (structura pe ore şi discipline a catedrei, viabilitatea postului/ catedrei, nivelul de învăţământ şi regimul de mediu) şi copii ale deciziilor de detaşare din perioada 01.09.2014 – 31.08.2024 (dacă este cazul);</w:t>
      </w:r>
    </w:p>
    <w:p w14:paraId="22DA2032" w14:textId="77777777" w:rsidR="00E76414" w:rsidRPr="005E2EFD" w:rsidRDefault="00E76414" w:rsidP="005E2EFD">
      <w:pPr>
        <w:numPr>
          <w:ilvl w:val="0"/>
          <w:numId w:val="135"/>
        </w:numPr>
        <w:pBdr>
          <w:top w:val="nil"/>
          <w:left w:val="nil"/>
          <w:bottom w:val="nil"/>
          <w:right w:val="nil"/>
          <w:between w:val="nil"/>
        </w:pBdr>
        <w:spacing w:after="0" w:line="240" w:lineRule="auto"/>
        <w:ind w:left="576" w:hanging="288"/>
        <w:jc w:val="both"/>
        <w:rPr>
          <w:rFonts w:ascii="Times New Roman" w:eastAsia="Times New Roman" w:hAnsi="Times New Roman"/>
          <w:sz w:val="14"/>
          <w:szCs w:val="14"/>
        </w:rPr>
      </w:pPr>
      <w:r w:rsidRPr="005E2EFD">
        <w:rPr>
          <w:rFonts w:ascii="Times New Roman" w:eastAsia="Times New Roman" w:hAnsi="Times New Roman"/>
          <w:sz w:val="14"/>
          <w:szCs w:val="14"/>
        </w:rPr>
        <w:t>Declaraţie privind postul didactic de predare/catedra ocupat(ă) în etapele anterioare ale mobilităţii personalului didactic</w:t>
      </w:r>
    </w:p>
    <w:p w14:paraId="2511E1AD" w14:textId="77777777" w:rsidR="00E76414" w:rsidRPr="005E2EFD" w:rsidRDefault="00E76414" w:rsidP="005E2EFD">
      <w:pPr>
        <w:pBdr>
          <w:top w:val="nil"/>
          <w:left w:val="nil"/>
          <w:bottom w:val="nil"/>
          <w:right w:val="nil"/>
          <w:between w:val="nil"/>
        </w:pBdr>
        <w:spacing w:after="0" w:line="240" w:lineRule="auto"/>
        <w:ind w:left="851" w:right="-2"/>
        <w:jc w:val="both"/>
        <w:rPr>
          <w:rFonts w:ascii="Times New Roman" w:eastAsia="Times New Roman" w:hAnsi="Times New Roman"/>
          <w:sz w:val="14"/>
          <w:szCs w:val="14"/>
        </w:rPr>
      </w:pPr>
    </w:p>
    <w:p w14:paraId="3A0B7693" w14:textId="77777777" w:rsidR="00E76414" w:rsidRPr="005E2EFD" w:rsidRDefault="00E76414" w:rsidP="005E2EFD">
      <w:pPr>
        <w:spacing w:after="0" w:line="240" w:lineRule="auto"/>
        <w:ind w:right="-2" w:firstLine="567"/>
        <w:jc w:val="both"/>
        <w:rPr>
          <w:rFonts w:ascii="Times New Roman" w:eastAsia="Times New Roman" w:hAnsi="Times New Roman"/>
          <w:sz w:val="14"/>
          <w:szCs w:val="14"/>
        </w:rPr>
      </w:pPr>
      <w:r w:rsidRPr="005E2EFD">
        <w:rPr>
          <w:rFonts w:ascii="Times New Roman" w:eastAsia="Times New Roman" w:hAnsi="Times New Roman"/>
          <w:sz w:val="14"/>
          <w:szCs w:val="14"/>
        </w:rPr>
        <w:t xml:space="preserve">Candidații care au depus dosare de înscriere la concursul național în ultimii 3 ani depun/transmit pentru înscrierea la concursul național, sesiunea 2024, la centrul de înscriere, cererea-tip însoțită obligatoriu de documentele solicitate de inspectoratul şcolar la care se solicită înscrierea. </w:t>
      </w:r>
    </w:p>
    <w:p w14:paraId="64D0BF3D" w14:textId="77777777" w:rsidR="00E76414" w:rsidRPr="005E2EFD" w:rsidRDefault="00E76414" w:rsidP="005E2EFD">
      <w:pPr>
        <w:pBdr>
          <w:top w:val="nil"/>
          <w:left w:val="nil"/>
          <w:bottom w:val="nil"/>
          <w:right w:val="nil"/>
          <w:between w:val="nil"/>
        </w:pBdr>
        <w:spacing w:after="0" w:line="240" w:lineRule="auto"/>
        <w:ind w:left="851" w:right="-2"/>
        <w:jc w:val="both"/>
        <w:rPr>
          <w:rFonts w:ascii="Times New Roman" w:eastAsia="Times New Roman" w:hAnsi="Times New Roman"/>
          <w:sz w:val="14"/>
          <w:szCs w:val="14"/>
        </w:rPr>
      </w:pPr>
    </w:p>
    <w:p w14:paraId="37457F32" w14:textId="77777777" w:rsidR="00E76414" w:rsidRPr="005E2EFD" w:rsidRDefault="00E76414" w:rsidP="005E2EFD">
      <w:pPr>
        <w:pBdr>
          <w:top w:val="nil"/>
          <w:left w:val="nil"/>
          <w:bottom w:val="nil"/>
          <w:right w:val="nil"/>
          <w:between w:val="nil"/>
        </w:pBdr>
        <w:spacing w:after="0" w:line="240" w:lineRule="auto"/>
        <w:ind w:left="567" w:right="-2"/>
        <w:jc w:val="both"/>
        <w:rPr>
          <w:rFonts w:ascii="Times New Roman" w:eastAsia="Times New Roman" w:hAnsi="Times New Roman"/>
          <w:i/>
          <w:sz w:val="14"/>
          <w:szCs w:val="14"/>
        </w:rPr>
      </w:pPr>
      <w:r w:rsidRPr="005E2EFD">
        <w:rPr>
          <w:rFonts w:ascii="Times New Roman" w:eastAsia="Times New Roman" w:hAnsi="Times New Roman"/>
          <w:b/>
          <w:i/>
          <w:sz w:val="14"/>
          <w:szCs w:val="14"/>
          <w:vertAlign w:val="superscript"/>
        </w:rPr>
        <w:t xml:space="preserve">**** </w:t>
      </w:r>
      <w:r w:rsidRPr="005E2EFD">
        <w:rPr>
          <w:rFonts w:ascii="Times New Roman" w:eastAsia="Times New Roman" w:hAnsi="Times New Roman"/>
          <w:b/>
          <w:i/>
          <w:sz w:val="14"/>
          <w:szCs w:val="14"/>
        </w:rPr>
        <w:t xml:space="preserve">Documentele anexate pot fi certificate pentru conformitate cu originalul și la depunerea dosarului, în acest caz fiind necesară prezentarea documentului în original și a unei copii a acestuia. </w:t>
      </w:r>
      <w:r w:rsidRPr="005E2EFD">
        <w:rPr>
          <w:rFonts w:ascii="Times New Roman" w:eastAsia="Times New Roman" w:hAnsi="Times New Roman"/>
          <w:i/>
          <w:sz w:val="14"/>
          <w:szCs w:val="14"/>
        </w:rPr>
        <w:t>În situaţia în care documentele se transmit în format electronic, prin poştă electronică, acestea vor fi scanate color, după documentele originale, lizibil, la minimum 150 dpi.</w:t>
      </w:r>
    </w:p>
    <w:p w14:paraId="002D7A8F" w14:textId="77777777" w:rsidR="00E76414" w:rsidRPr="005E2EFD" w:rsidRDefault="00E76414" w:rsidP="005E2EFD">
      <w:pPr>
        <w:spacing w:after="0" w:line="240" w:lineRule="auto"/>
        <w:ind w:left="567" w:right="-2"/>
        <w:jc w:val="both"/>
        <w:rPr>
          <w:rFonts w:ascii="Times New Roman" w:eastAsia="Times New Roman" w:hAnsi="Times New Roman"/>
          <w:sz w:val="14"/>
          <w:szCs w:val="14"/>
        </w:rPr>
      </w:pPr>
      <w:r w:rsidRPr="005E2EFD">
        <w:rPr>
          <w:rFonts w:ascii="Times New Roman" w:eastAsia="Times New Roman" w:hAnsi="Times New Roman"/>
          <w:sz w:val="14"/>
          <w:szCs w:val="14"/>
          <w:vertAlign w:val="superscript"/>
        </w:rPr>
        <w:t xml:space="preserve">****** </w:t>
      </w:r>
      <w:r w:rsidRPr="005E2EFD">
        <w:rPr>
          <w:rFonts w:ascii="Times New Roman" w:eastAsia="Times New Roman" w:hAnsi="Times New Roman"/>
          <w:sz w:val="14"/>
          <w:szCs w:val="14"/>
        </w:rPr>
        <w:t>În cazuri excepționale, dacă un candidat/ cadru didactic nu prezintă certificatul de integritate comportamentală la dosar în perioada de înscriere/ validare, acesta se depune obligatoriu la unitatea de învățământ, la data prezentării pentru încheierea noului contract individual de muncă.</w:t>
      </w:r>
    </w:p>
    <w:p w14:paraId="6BC367CF" w14:textId="77777777" w:rsidR="00E76414" w:rsidRPr="005E2EFD" w:rsidRDefault="00E76414"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 xml:space="preserve">           </w:t>
      </w:r>
    </w:p>
    <w:p w14:paraId="42726251" w14:textId="3450F86E" w:rsidR="00E76414" w:rsidRPr="005E2EFD" w:rsidRDefault="00E76414" w:rsidP="005E2EFD">
      <w:pPr>
        <w:pBdr>
          <w:top w:val="nil"/>
          <w:left w:val="nil"/>
          <w:bottom w:val="nil"/>
          <w:right w:val="nil"/>
          <w:between w:val="nil"/>
        </w:pBdr>
        <w:spacing w:after="0" w:line="240" w:lineRule="auto"/>
        <w:ind w:right="-2"/>
        <w:jc w:val="right"/>
        <w:rPr>
          <w:rFonts w:ascii="Times New Roman" w:eastAsia="Times New Roman" w:hAnsi="Times New Roman"/>
          <w:b/>
          <w:sz w:val="16"/>
          <w:szCs w:val="16"/>
        </w:rPr>
      </w:pPr>
      <w:r w:rsidRPr="005E2EFD">
        <w:rPr>
          <w:rFonts w:ascii="Times New Roman" w:eastAsia="Times New Roman" w:hAnsi="Times New Roman"/>
          <w:b/>
          <w:sz w:val="16"/>
          <w:szCs w:val="16"/>
        </w:rPr>
        <w:t>Semnătura candidat</w:t>
      </w:r>
      <w:r w:rsidR="00C470D3" w:rsidRPr="005E2EFD">
        <w:rPr>
          <w:rFonts w:ascii="Times New Roman" w:eastAsia="Times New Roman" w:hAnsi="Times New Roman"/>
          <w:b/>
          <w:sz w:val="16"/>
          <w:szCs w:val="16"/>
        </w:rPr>
        <w:t xml:space="preserve"> </w:t>
      </w:r>
      <w:r w:rsidRPr="005E2EFD">
        <w:rPr>
          <w:rFonts w:ascii="Times New Roman" w:eastAsia="Times New Roman" w:hAnsi="Times New Roman"/>
          <w:b/>
          <w:sz w:val="16"/>
          <w:szCs w:val="16"/>
        </w:rPr>
        <w:t>___________________________</w:t>
      </w:r>
    </w:p>
    <w:p w14:paraId="393297DD" w14:textId="77777777" w:rsidR="00E76414" w:rsidRPr="005E2EFD" w:rsidRDefault="00E76414" w:rsidP="005E2EFD">
      <w:pPr>
        <w:pBdr>
          <w:top w:val="nil"/>
          <w:left w:val="nil"/>
          <w:bottom w:val="nil"/>
          <w:right w:val="nil"/>
          <w:between w:val="nil"/>
        </w:pBdr>
        <w:spacing w:after="0" w:line="240" w:lineRule="auto"/>
        <w:ind w:right="-2"/>
        <w:jc w:val="right"/>
        <w:rPr>
          <w:rFonts w:ascii="Times New Roman" w:eastAsia="Times New Roman" w:hAnsi="Times New Roman"/>
          <w:b/>
          <w:sz w:val="16"/>
          <w:szCs w:val="16"/>
        </w:rPr>
      </w:pPr>
    </w:p>
    <w:p w14:paraId="64F8DC57" w14:textId="77777777" w:rsidR="00E76414" w:rsidRPr="005E2EFD" w:rsidRDefault="00E76414" w:rsidP="005E2EFD">
      <w:pPr>
        <w:pBdr>
          <w:top w:val="nil"/>
          <w:left w:val="nil"/>
          <w:bottom w:val="nil"/>
          <w:right w:val="nil"/>
          <w:between w:val="nil"/>
        </w:pBdr>
        <w:spacing w:after="0" w:line="240" w:lineRule="auto"/>
        <w:ind w:right="-2"/>
        <w:jc w:val="center"/>
        <w:rPr>
          <w:rFonts w:ascii="Times New Roman" w:eastAsia="Times New Roman" w:hAnsi="Times New Roman"/>
          <w:sz w:val="14"/>
          <w:szCs w:val="14"/>
        </w:rPr>
      </w:pPr>
    </w:p>
    <w:p w14:paraId="3A29D464" w14:textId="77777777" w:rsidR="00E76414" w:rsidRPr="005E2EFD" w:rsidRDefault="00E76414" w:rsidP="005E2EFD">
      <w:pPr>
        <w:pBdr>
          <w:top w:val="nil"/>
          <w:left w:val="nil"/>
          <w:bottom w:val="nil"/>
          <w:right w:val="nil"/>
          <w:between w:val="nil"/>
        </w:pBdr>
        <w:spacing w:after="0" w:line="240" w:lineRule="auto"/>
        <w:ind w:right="-2"/>
        <w:jc w:val="center"/>
        <w:rPr>
          <w:rFonts w:ascii="Times New Roman" w:eastAsia="Times New Roman" w:hAnsi="Times New Roman"/>
          <w:sz w:val="14"/>
          <w:szCs w:val="14"/>
        </w:rPr>
      </w:pPr>
      <w:r w:rsidRPr="005E2EFD">
        <w:rPr>
          <w:rFonts w:ascii="Times New Roman" w:eastAsia="Times New Roman" w:hAnsi="Times New Roman"/>
          <w:sz w:val="14"/>
          <w:szCs w:val="14"/>
        </w:rPr>
        <w:t>SE COMPLETEAZĂ DUPĂ REPARTIZAREA PE POSTURI</w:t>
      </w:r>
    </w:p>
    <w:p w14:paraId="71C5D18C" w14:textId="77777777" w:rsidR="00E76414" w:rsidRPr="005E2EFD" w:rsidRDefault="00E76414" w:rsidP="005E2EFD">
      <w:pPr>
        <w:pBdr>
          <w:top w:val="nil"/>
          <w:left w:val="nil"/>
          <w:bottom w:val="nil"/>
          <w:right w:val="nil"/>
          <w:between w:val="nil"/>
        </w:pBd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ab/>
        <w:t>Subsemnatul(a) _____________________________________________________________________________________________, obținând nota ________ la concurs, accept transferul/ repartizarea/ detaşarea începând cu data de 1 septembrie 2024 pe/ la postul/ catedra obţinut(ă):</w:t>
      </w:r>
    </w:p>
    <w:p w14:paraId="6A793CA1" w14:textId="77777777" w:rsidR="00A172DD" w:rsidRPr="005E2EFD" w:rsidRDefault="00A172DD" w:rsidP="005E2EFD">
      <w:pPr>
        <w:pBdr>
          <w:top w:val="nil"/>
          <w:left w:val="nil"/>
          <w:bottom w:val="nil"/>
          <w:right w:val="nil"/>
          <w:between w:val="nil"/>
        </w:pBdr>
        <w:spacing w:after="0" w:line="240" w:lineRule="auto"/>
        <w:ind w:right="-2"/>
        <w:jc w:val="both"/>
        <w:rPr>
          <w:rFonts w:ascii="Times New Roman" w:eastAsia="Times New Roman" w:hAnsi="Times New Roman"/>
          <w:sz w:val="14"/>
          <w:szCs w:val="14"/>
        </w:rPr>
      </w:pP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5"/>
        <w:gridCol w:w="3919"/>
      </w:tblGrid>
      <w:tr w:rsidR="005E2EFD" w:rsidRPr="005E2EFD" w14:paraId="3AD171F7" w14:textId="77777777" w:rsidTr="00A172DD">
        <w:tc>
          <w:tcPr>
            <w:tcW w:w="6565" w:type="dxa"/>
          </w:tcPr>
          <w:p w14:paraId="175F5644" w14:textId="77777777" w:rsidR="00A172DD" w:rsidRPr="005E2EFD" w:rsidRDefault="00A172DD"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Unitatea de învăţământ: _____________________________________________________________________</w:t>
            </w:r>
          </w:p>
          <w:p w14:paraId="7C5E87BD" w14:textId="77777777" w:rsidR="007465B2" w:rsidRPr="005E2EFD" w:rsidRDefault="007465B2" w:rsidP="005E2EFD">
            <w:pPr>
              <w:spacing w:after="0" w:line="240" w:lineRule="auto"/>
              <w:ind w:right="-2"/>
              <w:jc w:val="both"/>
              <w:rPr>
                <w:rFonts w:ascii="Times New Roman" w:eastAsia="Times New Roman" w:hAnsi="Times New Roman"/>
                <w:sz w:val="14"/>
                <w:szCs w:val="14"/>
              </w:rPr>
            </w:pPr>
          </w:p>
          <w:p w14:paraId="222C10A0" w14:textId="0943D0CE" w:rsidR="00A172DD" w:rsidRPr="005E2EFD" w:rsidRDefault="00A172DD"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_________________________________________________________________________________________</w:t>
            </w:r>
          </w:p>
        </w:tc>
        <w:tc>
          <w:tcPr>
            <w:tcW w:w="3919" w:type="dxa"/>
          </w:tcPr>
          <w:p w14:paraId="0F86A0BF" w14:textId="0A0FDB8C" w:rsidR="00A172DD" w:rsidRPr="005E2EFD" w:rsidRDefault="00A172DD"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Localitatea (Sectorul) ___________________________________</w:t>
            </w:r>
          </w:p>
        </w:tc>
      </w:tr>
      <w:tr w:rsidR="005E2EFD" w:rsidRPr="005E2EFD" w14:paraId="4A4BC404" w14:textId="77777777" w:rsidTr="00A172DD">
        <w:tc>
          <w:tcPr>
            <w:tcW w:w="6565" w:type="dxa"/>
          </w:tcPr>
          <w:p w14:paraId="17472F30" w14:textId="77777777" w:rsidR="00A172DD" w:rsidRPr="005E2EFD" w:rsidRDefault="00A172DD" w:rsidP="005E2EFD">
            <w:pPr>
              <w:spacing w:after="0" w:line="240" w:lineRule="auto"/>
              <w:ind w:right="-2"/>
              <w:jc w:val="both"/>
              <w:rPr>
                <w:rFonts w:ascii="Times New Roman" w:eastAsia="Times New Roman" w:hAnsi="Times New Roman"/>
                <w:sz w:val="14"/>
                <w:szCs w:val="14"/>
              </w:rPr>
            </w:pPr>
          </w:p>
        </w:tc>
        <w:tc>
          <w:tcPr>
            <w:tcW w:w="3919" w:type="dxa"/>
          </w:tcPr>
          <w:p w14:paraId="20E9F43E" w14:textId="77777777" w:rsidR="00A172DD" w:rsidRPr="005E2EFD" w:rsidRDefault="00A172DD" w:rsidP="005E2EFD">
            <w:pPr>
              <w:spacing w:after="0" w:line="240" w:lineRule="auto"/>
              <w:ind w:right="-2"/>
              <w:jc w:val="both"/>
              <w:rPr>
                <w:rFonts w:ascii="Times New Roman" w:eastAsia="Times New Roman" w:hAnsi="Times New Roman"/>
                <w:sz w:val="14"/>
                <w:szCs w:val="14"/>
              </w:rPr>
            </w:pPr>
          </w:p>
        </w:tc>
      </w:tr>
      <w:tr w:rsidR="00A172DD" w:rsidRPr="005E2EFD" w14:paraId="667338BA" w14:textId="77777777" w:rsidTr="00A172DD">
        <w:tc>
          <w:tcPr>
            <w:tcW w:w="6565" w:type="dxa"/>
          </w:tcPr>
          <w:p w14:paraId="6356644A" w14:textId="1589F11B" w:rsidR="00A172DD" w:rsidRPr="005E2EFD" w:rsidRDefault="00A172DD"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Post/catedra: ______________________________________________________________________________</w:t>
            </w:r>
          </w:p>
        </w:tc>
        <w:tc>
          <w:tcPr>
            <w:tcW w:w="3919" w:type="dxa"/>
          </w:tcPr>
          <w:p w14:paraId="70B0893B" w14:textId="77777777" w:rsidR="00A172DD" w:rsidRPr="005E2EFD" w:rsidRDefault="00A172DD" w:rsidP="005E2EFD">
            <w:pPr>
              <w:spacing w:after="0" w:line="240" w:lineRule="auto"/>
              <w:ind w:right="-2"/>
              <w:jc w:val="both"/>
              <w:rPr>
                <w:rFonts w:ascii="Times New Roman" w:eastAsia="Times New Roman" w:hAnsi="Times New Roman"/>
                <w:sz w:val="14"/>
                <w:szCs w:val="14"/>
              </w:rPr>
            </w:pPr>
            <w:r w:rsidRPr="005E2EFD">
              <w:rPr>
                <w:rFonts w:ascii="Times New Roman" w:eastAsia="Times New Roman" w:hAnsi="Times New Roman"/>
                <w:sz w:val="14"/>
                <w:szCs w:val="14"/>
              </w:rPr>
              <w:t>Nr. ore/</w:t>
            </w:r>
            <w:proofErr w:type="spellStart"/>
            <w:r w:rsidRPr="005E2EFD">
              <w:rPr>
                <w:rFonts w:ascii="Times New Roman" w:eastAsia="Times New Roman" w:hAnsi="Times New Roman"/>
                <w:sz w:val="14"/>
                <w:szCs w:val="14"/>
              </w:rPr>
              <w:t>săpt</w:t>
            </w:r>
            <w:proofErr w:type="spellEnd"/>
            <w:r w:rsidRPr="005E2EFD">
              <w:rPr>
                <w:rFonts w:ascii="Times New Roman" w:eastAsia="Times New Roman" w:hAnsi="Times New Roman"/>
                <w:sz w:val="14"/>
                <w:szCs w:val="14"/>
              </w:rPr>
              <w:t>: __________________________________________</w:t>
            </w:r>
          </w:p>
          <w:p w14:paraId="04525AD4" w14:textId="2D036FC9" w:rsidR="00A172DD" w:rsidRPr="005E2EFD" w:rsidRDefault="00A172DD" w:rsidP="005E2EFD">
            <w:pPr>
              <w:spacing w:after="0" w:line="240" w:lineRule="auto"/>
              <w:ind w:right="-2"/>
              <w:jc w:val="both"/>
              <w:rPr>
                <w:rFonts w:ascii="Times New Roman" w:eastAsia="Times New Roman" w:hAnsi="Times New Roman"/>
                <w:sz w:val="14"/>
                <w:szCs w:val="14"/>
              </w:rPr>
            </w:pPr>
          </w:p>
        </w:tc>
      </w:tr>
    </w:tbl>
    <w:p w14:paraId="03D7240E" w14:textId="77777777" w:rsidR="00A172DD" w:rsidRPr="005E2EFD" w:rsidRDefault="00A172DD" w:rsidP="005E2EFD">
      <w:pPr>
        <w:pBdr>
          <w:top w:val="nil"/>
          <w:left w:val="nil"/>
          <w:bottom w:val="nil"/>
          <w:right w:val="nil"/>
          <w:between w:val="nil"/>
        </w:pBdr>
        <w:spacing w:after="0" w:line="240" w:lineRule="auto"/>
        <w:ind w:right="-2"/>
        <w:jc w:val="both"/>
        <w:rPr>
          <w:rFonts w:ascii="Times New Roman" w:eastAsia="Times New Roman" w:hAnsi="Times New Roman"/>
          <w:sz w:val="14"/>
          <w:szCs w:val="14"/>
        </w:rPr>
      </w:pPr>
    </w:p>
    <w:p w14:paraId="6BB62B58" w14:textId="77777777" w:rsidR="004150A8" w:rsidRPr="005E2EFD" w:rsidRDefault="004150A8" w:rsidP="005E2EFD">
      <w:pPr>
        <w:pBdr>
          <w:top w:val="nil"/>
          <w:left w:val="nil"/>
          <w:bottom w:val="nil"/>
          <w:right w:val="nil"/>
          <w:between w:val="nil"/>
        </w:pBdr>
        <w:spacing w:after="0" w:line="240" w:lineRule="auto"/>
        <w:ind w:right="-2"/>
        <w:jc w:val="both"/>
        <w:rPr>
          <w:rFonts w:ascii="Times New Roman" w:eastAsia="Times New Roman" w:hAnsi="Times New Roman"/>
          <w:sz w:val="14"/>
          <w:szCs w:val="14"/>
        </w:rPr>
      </w:pPr>
    </w:p>
    <w:p w14:paraId="7BA7EEFD" w14:textId="77777777" w:rsidR="00E76414" w:rsidRPr="005E2EFD" w:rsidRDefault="00E76414" w:rsidP="005E2EFD">
      <w:pPr>
        <w:pBdr>
          <w:top w:val="nil"/>
          <w:left w:val="nil"/>
          <w:bottom w:val="nil"/>
          <w:right w:val="nil"/>
          <w:between w:val="nil"/>
        </w:pBdr>
        <w:spacing w:after="0" w:line="240" w:lineRule="auto"/>
        <w:ind w:right="-2"/>
        <w:rPr>
          <w:rFonts w:ascii="Times New Roman" w:eastAsia="Times New Roman" w:hAnsi="Times New Roman"/>
          <w:sz w:val="4"/>
          <w:szCs w:val="4"/>
        </w:rPr>
      </w:pPr>
    </w:p>
    <w:p w14:paraId="2F54C4DA" w14:textId="77777777" w:rsidR="00E76414" w:rsidRPr="005E2EFD" w:rsidRDefault="00E76414" w:rsidP="005E2EFD">
      <w:pPr>
        <w:pBdr>
          <w:top w:val="nil"/>
          <w:left w:val="nil"/>
          <w:bottom w:val="nil"/>
          <w:right w:val="nil"/>
          <w:between w:val="nil"/>
        </w:pBdr>
        <w:spacing w:after="0" w:line="240" w:lineRule="auto"/>
        <w:ind w:right="-2"/>
        <w:rPr>
          <w:rFonts w:ascii="Times New Roman" w:eastAsia="Times New Roman" w:hAnsi="Times New Roman"/>
          <w:sz w:val="14"/>
          <w:szCs w:val="14"/>
        </w:rPr>
      </w:pPr>
    </w:p>
    <w:p w14:paraId="6210ABFF" w14:textId="77777777" w:rsidR="00E76414" w:rsidRPr="005E2EFD" w:rsidRDefault="00E76414" w:rsidP="005E2EFD">
      <w:pPr>
        <w:pBdr>
          <w:top w:val="nil"/>
          <w:left w:val="nil"/>
          <w:bottom w:val="nil"/>
          <w:right w:val="nil"/>
          <w:between w:val="nil"/>
        </w:pBdr>
        <w:spacing w:after="0" w:line="240" w:lineRule="auto"/>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             </w:t>
      </w:r>
    </w:p>
    <w:p w14:paraId="34A33672" w14:textId="215767BC" w:rsidR="00E76414" w:rsidRPr="005E2EFD" w:rsidRDefault="00E76414" w:rsidP="005E2EFD">
      <w:pPr>
        <w:pBdr>
          <w:top w:val="nil"/>
          <w:left w:val="nil"/>
          <w:bottom w:val="nil"/>
          <w:right w:val="nil"/>
          <w:between w:val="nil"/>
        </w:pBdr>
        <w:spacing w:after="0" w:line="240" w:lineRule="auto"/>
        <w:ind w:right="-2"/>
        <w:rPr>
          <w:rFonts w:ascii="Times New Roman" w:eastAsia="Times New Roman" w:hAnsi="Times New Roman"/>
          <w:sz w:val="14"/>
          <w:szCs w:val="14"/>
        </w:rPr>
      </w:pPr>
      <w:r w:rsidRPr="005E2EFD">
        <w:rPr>
          <w:rFonts w:ascii="Times New Roman" w:eastAsia="Times New Roman" w:hAnsi="Times New Roman"/>
          <w:sz w:val="14"/>
          <w:szCs w:val="14"/>
        </w:rPr>
        <w:t xml:space="preserve"> </w:t>
      </w:r>
      <w:r w:rsidR="00A172DD" w:rsidRPr="005E2EFD">
        <w:rPr>
          <w:rFonts w:ascii="Times New Roman" w:eastAsia="Times New Roman" w:hAnsi="Times New Roman"/>
          <w:sz w:val="14"/>
          <w:szCs w:val="14"/>
        </w:rPr>
        <w:tab/>
      </w:r>
      <w:r w:rsidRPr="005E2EFD">
        <w:rPr>
          <w:rFonts w:ascii="Times New Roman" w:eastAsia="Times New Roman" w:hAnsi="Times New Roman"/>
          <w:sz w:val="14"/>
          <w:szCs w:val="14"/>
        </w:rPr>
        <w:t>Data</w:t>
      </w:r>
      <w:r w:rsidR="004150A8" w:rsidRPr="005E2EFD">
        <w:rPr>
          <w:rFonts w:ascii="Times New Roman" w:eastAsia="Times New Roman" w:hAnsi="Times New Roman"/>
          <w:sz w:val="14"/>
          <w:szCs w:val="14"/>
        </w:rPr>
        <w:t xml:space="preserve">: </w:t>
      </w:r>
      <w:r w:rsidRPr="005E2EFD">
        <w:rPr>
          <w:rFonts w:ascii="Times New Roman" w:eastAsia="Times New Roman" w:hAnsi="Times New Roman"/>
          <w:sz w:val="14"/>
          <w:szCs w:val="14"/>
        </w:rPr>
        <w:t>_______________</w:t>
      </w:r>
      <w:r w:rsidRPr="005E2EFD">
        <w:rPr>
          <w:rFonts w:ascii="Times New Roman" w:eastAsia="Times New Roman" w:hAnsi="Times New Roman"/>
          <w:sz w:val="14"/>
          <w:szCs w:val="14"/>
        </w:rPr>
        <w:tab/>
      </w:r>
      <w:r w:rsidRPr="005E2EFD">
        <w:rPr>
          <w:rFonts w:ascii="Times New Roman" w:eastAsia="Times New Roman" w:hAnsi="Times New Roman"/>
          <w:sz w:val="14"/>
          <w:szCs w:val="14"/>
        </w:rPr>
        <w:tab/>
      </w:r>
      <w:r w:rsidRPr="005E2EFD">
        <w:rPr>
          <w:rFonts w:ascii="Times New Roman" w:eastAsia="Times New Roman" w:hAnsi="Times New Roman"/>
          <w:sz w:val="14"/>
          <w:szCs w:val="14"/>
        </w:rPr>
        <w:tab/>
        <w:t xml:space="preserve">          </w:t>
      </w:r>
      <w:r w:rsidRPr="005E2EFD">
        <w:rPr>
          <w:rFonts w:ascii="Times New Roman" w:eastAsia="Times New Roman" w:hAnsi="Times New Roman"/>
          <w:sz w:val="14"/>
          <w:szCs w:val="14"/>
        </w:rPr>
        <w:tab/>
      </w:r>
      <w:r w:rsidRPr="005E2EFD">
        <w:rPr>
          <w:rFonts w:ascii="Times New Roman" w:eastAsia="Times New Roman" w:hAnsi="Times New Roman"/>
          <w:sz w:val="14"/>
          <w:szCs w:val="14"/>
        </w:rPr>
        <w:tab/>
        <w:t xml:space="preserve">                            Semnătura candidat</w:t>
      </w:r>
      <w:r w:rsidR="00C470D3" w:rsidRPr="005E2EFD">
        <w:rPr>
          <w:rFonts w:ascii="Times New Roman" w:eastAsia="Times New Roman" w:hAnsi="Times New Roman"/>
          <w:sz w:val="14"/>
          <w:szCs w:val="14"/>
        </w:rPr>
        <w:t xml:space="preserve"> </w:t>
      </w:r>
      <w:r w:rsidRPr="005E2EFD">
        <w:rPr>
          <w:rFonts w:ascii="Times New Roman" w:eastAsia="Times New Roman" w:hAnsi="Times New Roman"/>
          <w:sz w:val="14"/>
          <w:szCs w:val="14"/>
        </w:rPr>
        <w:t>_____________________________________</w:t>
      </w:r>
    </w:p>
    <w:p w14:paraId="746C80F6" w14:textId="77777777" w:rsidR="00E76414" w:rsidRPr="005E2EFD" w:rsidRDefault="00E76414" w:rsidP="005E2EFD">
      <w:pPr>
        <w:pBdr>
          <w:top w:val="nil"/>
          <w:left w:val="nil"/>
          <w:bottom w:val="nil"/>
          <w:right w:val="nil"/>
          <w:between w:val="nil"/>
        </w:pBdr>
        <w:spacing w:after="0" w:line="240" w:lineRule="auto"/>
        <w:ind w:right="-2" w:firstLine="720"/>
        <w:rPr>
          <w:rFonts w:ascii="Times New Roman" w:eastAsia="Times New Roman" w:hAnsi="Times New Roman"/>
          <w:sz w:val="14"/>
          <w:szCs w:val="14"/>
        </w:rPr>
      </w:pPr>
      <w:r w:rsidRPr="005E2EFD">
        <w:rPr>
          <w:rFonts w:ascii="Times New Roman" w:eastAsia="Times New Roman" w:hAnsi="Times New Roman"/>
          <w:sz w:val="14"/>
          <w:szCs w:val="14"/>
        </w:rPr>
        <w:t xml:space="preserve">                      </w:t>
      </w:r>
    </w:p>
    <w:p w14:paraId="019C5D80" w14:textId="77777777" w:rsidR="00E76414" w:rsidRPr="005E2EFD" w:rsidRDefault="00E76414" w:rsidP="005E2EFD">
      <w:pPr>
        <w:pBdr>
          <w:top w:val="nil"/>
          <w:left w:val="nil"/>
          <w:bottom w:val="nil"/>
          <w:right w:val="nil"/>
          <w:between w:val="nil"/>
        </w:pBdr>
        <w:spacing w:after="0" w:line="240" w:lineRule="auto"/>
        <w:ind w:right="-2" w:firstLine="720"/>
        <w:rPr>
          <w:rFonts w:ascii="Times New Roman" w:eastAsia="Times New Roman" w:hAnsi="Times New Roman"/>
          <w:sz w:val="14"/>
          <w:szCs w:val="14"/>
        </w:rPr>
      </w:pPr>
      <w:r w:rsidRPr="005E2EFD">
        <w:rPr>
          <w:rFonts w:ascii="Times New Roman" w:eastAsia="Times New Roman" w:hAnsi="Times New Roman"/>
          <w:sz w:val="14"/>
          <w:szCs w:val="14"/>
        </w:rPr>
        <w:t xml:space="preserve">                         </w:t>
      </w:r>
    </w:p>
    <w:p w14:paraId="66BB9BFD" w14:textId="77777777" w:rsidR="00E76414" w:rsidRPr="005E2EFD" w:rsidRDefault="00E76414" w:rsidP="005E2EFD">
      <w:pPr>
        <w:pBdr>
          <w:top w:val="nil"/>
          <w:left w:val="nil"/>
          <w:bottom w:val="nil"/>
          <w:right w:val="nil"/>
          <w:between w:val="nil"/>
        </w:pBdr>
        <w:spacing w:after="0" w:line="240" w:lineRule="auto"/>
        <w:ind w:right="-2" w:firstLine="720"/>
        <w:rPr>
          <w:rFonts w:ascii="Times New Roman" w:eastAsia="Times New Roman" w:hAnsi="Times New Roman"/>
          <w:sz w:val="14"/>
          <w:szCs w:val="14"/>
        </w:rPr>
      </w:pPr>
      <w:r w:rsidRPr="005E2EFD">
        <w:rPr>
          <w:rFonts w:ascii="Times New Roman" w:eastAsia="Times New Roman" w:hAnsi="Times New Roman"/>
          <w:sz w:val="14"/>
          <w:szCs w:val="14"/>
        </w:rPr>
        <w:t xml:space="preserve">                           Verificat,</w:t>
      </w:r>
    </w:p>
    <w:p w14:paraId="465C245C" w14:textId="77777777" w:rsidR="00E76414" w:rsidRPr="005E2EFD" w:rsidRDefault="00E76414" w:rsidP="005E2EFD">
      <w:pPr>
        <w:pBdr>
          <w:top w:val="nil"/>
          <w:left w:val="nil"/>
          <w:bottom w:val="nil"/>
          <w:right w:val="nil"/>
          <w:between w:val="nil"/>
        </w:pBdr>
        <w:spacing w:after="0" w:line="240" w:lineRule="auto"/>
        <w:ind w:right="-2" w:firstLine="720"/>
        <w:rPr>
          <w:rFonts w:ascii="Times New Roman" w:eastAsia="Times New Roman" w:hAnsi="Times New Roman"/>
          <w:sz w:val="14"/>
          <w:szCs w:val="14"/>
        </w:rPr>
      </w:pPr>
      <w:r w:rsidRPr="005E2EFD">
        <w:rPr>
          <w:rFonts w:ascii="Times New Roman" w:eastAsia="Times New Roman" w:hAnsi="Times New Roman"/>
          <w:sz w:val="14"/>
          <w:szCs w:val="14"/>
        </w:rPr>
        <w:t>Secretar comisie judeţeană/ a municipiului Bucureşti</w:t>
      </w:r>
    </w:p>
    <w:p w14:paraId="57EBAE7E" w14:textId="77777777" w:rsidR="00E76414" w:rsidRPr="005E2EFD" w:rsidRDefault="00E76414" w:rsidP="005E2EFD">
      <w:pPr>
        <w:pBdr>
          <w:top w:val="nil"/>
          <w:left w:val="nil"/>
          <w:bottom w:val="nil"/>
          <w:right w:val="nil"/>
          <w:between w:val="nil"/>
        </w:pBdr>
        <w:spacing w:after="0" w:line="240" w:lineRule="auto"/>
        <w:ind w:right="-2" w:firstLine="720"/>
        <w:rPr>
          <w:rFonts w:ascii="Times New Roman" w:eastAsia="Times New Roman" w:hAnsi="Times New Roman"/>
          <w:sz w:val="14"/>
          <w:szCs w:val="14"/>
        </w:rPr>
      </w:pPr>
      <w:r w:rsidRPr="005E2EFD">
        <w:rPr>
          <w:rFonts w:ascii="Times New Roman" w:eastAsia="Times New Roman" w:hAnsi="Times New Roman"/>
          <w:sz w:val="14"/>
          <w:szCs w:val="14"/>
        </w:rPr>
        <w:t xml:space="preserve">        de organizare şi desfăşurare a concursului </w:t>
      </w:r>
    </w:p>
    <w:p w14:paraId="3A7ADE7B" w14:textId="77777777" w:rsidR="009B640B" w:rsidRPr="005E2EFD" w:rsidRDefault="009B640B" w:rsidP="005E2EFD">
      <w:pPr>
        <w:ind w:right="-2"/>
        <w:jc w:val="center"/>
        <w:rPr>
          <w:rFonts w:ascii="Times New Roman" w:eastAsia="Times New Roman" w:hAnsi="Times New Roman"/>
          <w:i/>
          <w:sz w:val="16"/>
          <w:szCs w:val="16"/>
        </w:rPr>
      </w:pPr>
    </w:p>
    <w:p w14:paraId="58C967AD" w14:textId="77777777" w:rsidR="009B640B" w:rsidRPr="005E2EFD" w:rsidRDefault="009B640B" w:rsidP="005E2EFD">
      <w:pPr>
        <w:ind w:right="-2"/>
        <w:jc w:val="center"/>
        <w:rPr>
          <w:rFonts w:ascii="Times New Roman" w:eastAsia="Times New Roman" w:hAnsi="Times New Roman"/>
          <w:i/>
          <w:sz w:val="16"/>
          <w:szCs w:val="16"/>
        </w:rPr>
      </w:pPr>
    </w:p>
    <w:p w14:paraId="79A8A04A" w14:textId="77777777" w:rsidR="009B640B" w:rsidRPr="005E2EFD" w:rsidRDefault="009B640B" w:rsidP="005E2EFD">
      <w:pPr>
        <w:ind w:right="-2"/>
        <w:jc w:val="center"/>
        <w:rPr>
          <w:rFonts w:ascii="Times New Roman" w:eastAsia="Times New Roman" w:hAnsi="Times New Roman"/>
          <w:i/>
          <w:sz w:val="16"/>
          <w:szCs w:val="16"/>
        </w:rPr>
      </w:pPr>
    </w:p>
    <w:p w14:paraId="6636A166" w14:textId="77777777" w:rsidR="009B640B" w:rsidRPr="005E2EFD" w:rsidRDefault="009B640B" w:rsidP="005E2EFD">
      <w:pPr>
        <w:ind w:right="-2"/>
        <w:jc w:val="center"/>
        <w:rPr>
          <w:rFonts w:ascii="Times New Roman" w:eastAsia="Times New Roman" w:hAnsi="Times New Roman"/>
          <w:i/>
          <w:sz w:val="16"/>
          <w:szCs w:val="16"/>
        </w:rPr>
      </w:pPr>
    </w:p>
    <w:p w14:paraId="5AF4CF28" w14:textId="77777777" w:rsidR="009B640B" w:rsidRPr="005E2EFD" w:rsidRDefault="009B640B" w:rsidP="005E2EFD">
      <w:pPr>
        <w:ind w:right="-2"/>
        <w:jc w:val="center"/>
        <w:rPr>
          <w:rFonts w:ascii="Times New Roman" w:eastAsia="Times New Roman" w:hAnsi="Times New Roman"/>
          <w:i/>
          <w:sz w:val="16"/>
          <w:szCs w:val="16"/>
        </w:rPr>
      </w:pPr>
    </w:p>
    <w:p w14:paraId="0A4F4E6E" w14:textId="77777777" w:rsidR="004150A8" w:rsidRPr="005E2EFD" w:rsidRDefault="004150A8" w:rsidP="005E2EFD">
      <w:pPr>
        <w:ind w:right="-2"/>
        <w:jc w:val="center"/>
        <w:rPr>
          <w:rFonts w:ascii="Times New Roman" w:eastAsia="Times New Roman" w:hAnsi="Times New Roman"/>
          <w:i/>
          <w:sz w:val="16"/>
          <w:szCs w:val="16"/>
        </w:rPr>
      </w:pPr>
    </w:p>
    <w:sectPr w:rsidR="004150A8" w:rsidRPr="005E2EFD" w:rsidSect="00B27300">
      <w:footerReference w:type="default" r:id="rId8"/>
      <w:pgSz w:w="11906" w:h="16838" w:code="9"/>
      <w:pgMar w:top="562" w:right="562" w:bottom="562" w:left="850" w:header="0"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BA687" w14:textId="77777777" w:rsidR="00736594" w:rsidRDefault="00736594" w:rsidP="008C385F">
      <w:pPr>
        <w:spacing w:after="0" w:line="240" w:lineRule="auto"/>
      </w:pPr>
      <w:r>
        <w:separator/>
      </w:r>
    </w:p>
  </w:endnote>
  <w:endnote w:type="continuationSeparator" w:id="0">
    <w:p w14:paraId="7CD3F8F5" w14:textId="77777777" w:rsidR="00736594" w:rsidRDefault="00736594" w:rsidP="008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default"/>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charset w:val="00"/>
    <w:family w:val="roman"/>
    <w:pitch w:val="default"/>
  </w:font>
  <w:font w:name="TimesNewRomanPS-BoldMT">
    <w:altName w:val="Segoe Print"/>
    <w:charset w:val="00"/>
    <w:family w:val="auto"/>
    <w:pitch w:val="default"/>
  </w:font>
  <w:font w:name="Bookman-DemiItalic">
    <w:altName w:val="Segoe Print"/>
    <w:charset w:val="00"/>
    <w:family w:val="auto"/>
    <w:pitch w:val="default"/>
  </w:font>
  <w:font w:name="BoldItalic">
    <w:altName w:val="Segoe Print"/>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35C6" w14:textId="77777777" w:rsidR="00CA03A0" w:rsidRPr="00E0589B" w:rsidRDefault="00CA03A0">
    <w:pPr>
      <w:pStyle w:val="Subsol"/>
      <w:spacing w:after="0" w:line="240" w:lineRule="auto"/>
      <w:jc w:val="center"/>
      <w:rPr>
        <w:rFonts w:ascii="Times New Roman" w:hAnsi="Times New Roman"/>
      </w:rPr>
    </w:pPr>
    <w:r w:rsidRPr="00E0589B">
      <w:rPr>
        <w:rFonts w:ascii="Times New Roman" w:hAnsi="Times New Roman"/>
      </w:rPr>
      <w:fldChar w:fldCharType="begin"/>
    </w:r>
    <w:r w:rsidRPr="00E0589B">
      <w:rPr>
        <w:rFonts w:ascii="Times New Roman" w:hAnsi="Times New Roman"/>
      </w:rPr>
      <w:instrText xml:space="preserve"> PAGE   \* MERGEFORMAT </w:instrText>
    </w:r>
    <w:r w:rsidRPr="00E0589B">
      <w:rPr>
        <w:rFonts w:ascii="Times New Roman" w:hAnsi="Times New Roman"/>
      </w:rPr>
      <w:fldChar w:fldCharType="separate"/>
    </w:r>
    <w:r w:rsidR="00161D6A">
      <w:rPr>
        <w:rFonts w:ascii="Times New Roman" w:hAnsi="Times New Roman"/>
        <w:noProof/>
      </w:rPr>
      <w:t>111</w:t>
    </w:r>
    <w:r w:rsidRPr="00E0589B">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D6E08" w14:textId="77777777" w:rsidR="00736594" w:rsidRDefault="00736594" w:rsidP="008C385F">
      <w:pPr>
        <w:spacing w:after="0" w:line="240" w:lineRule="auto"/>
      </w:pPr>
      <w:r>
        <w:separator/>
      </w:r>
    </w:p>
  </w:footnote>
  <w:footnote w:type="continuationSeparator" w:id="0">
    <w:p w14:paraId="59FB9090" w14:textId="77777777" w:rsidR="00736594" w:rsidRDefault="00736594" w:rsidP="008C3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anumerotat5"/>
      <w:lvlText w:val="%1."/>
      <w:lvlJc w:val="left"/>
      <w:pPr>
        <w:tabs>
          <w:tab w:val="left" w:pos="1800"/>
        </w:tabs>
        <w:ind w:left="1800" w:hanging="360"/>
      </w:pPr>
    </w:lvl>
  </w:abstractNum>
  <w:abstractNum w:abstractNumId="1" w15:restartNumberingAfterBreak="0">
    <w:nsid w:val="FFFFFF7D"/>
    <w:multiLevelType w:val="singleLevel"/>
    <w:tmpl w:val="FFFFFF7D"/>
    <w:lvl w:ilvl="0">
      <w:start w:val="1"/>
      <w:numFmt w:val="decimal"/>
      <w:pStyle w:val="Textmacrocomand"/>
      <w:lvlText w:val="%1."/>
      <w:lvlJc w:val="left"/>
      <w:pPr>
        <w:tabs>
          <w:tab w:val="left" w:pos="1440"/>
        </w:tabs>
        <w:ind w:left="1440" w:hanging="360"/>
      </w:pPr>
    </w:lvl>
  </w:abstractNum>
  <w:abstractNum w:abstractNumId="2" w15:restartNumberingAfterBreak="0">
    <w:nsid w:val="FFFFFF7E"/>
    <w:multiLevelType w:val="singleLevel"/>
    <w:tmpl w:val="FFFFFF7E"/>
    <w:lvl w:ilvl="0">
      <w:start w:val="1"/>
      <w:numFmt w:val="decimal"/>
      <w:pStyle w:val="Listanumerotat3"/>
      <w:lvlText w:val="%1."/>
      <w:lvlJc w:val="left"/>
      <w:pPr>
        <w:tabs>
          <w:tab w:val="left" w:pos="1080"/>
        </w:tabs>
        <w:ind w:left="1080" w:hanging="360"/>
      </w:pPr>
    </w:lvl>
  </w:abstractNum>
  <w:abstractNum w:abstractNumId="3" w15:restartNumberingAfterBreak="0">
    <w:nsid w:val="FFFFFF7F"/>
    <w:multiLevelType w:val="singleLevel"/>
    <w:tmpl w:val="FFFFFF7F"/>
    <w:lvl w:ilvl="0">
      <w:start w:val="1"/>
      <w:numFmt w:val="decimal"/>
      <w:pStyle w:val="Textbloc"/>
      <w:lvlText w:val="%1."/>
      <w:lvlJc w:val="left"/>
      <w:pPr>
        <w:tabs>
          <w:tab w:val="left" w:pos="720"/>
        </w:tabs>
        <w:ind w:left="720" w:hanging="360"/>
      </w:pPr>
    </w:lvl>
  </w:abstractNum>
  <w:abstractNum w:abstractNumId="4" w15:restartNumberingAfterBreak="0">
    <w:nsid w:val="FFFFFF80"/>
    <w:multiLevelType w:val="singleLevel"/>
    <w:tmpl w:val="FFFFFF80"/>
    <w:lvl w:ilvl="0">
      <w:start w:val="1"/>
      <w:numFmt w:val="bullet"/>
      <w:pStyle w:val="Subtitlu"/>
      <w:lvlText w:val=""/>
      <w:lvlJc w:val="left"/>
      <w:pPr>
        <w:tabs>
          <w:tab w:val="left" w:pos="1800"/>
        </w:tabs>
        <w:ind w:left="1800"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acumarcatori4"/>
      <w:lvlText w:val=""/>
      <w:lvlJc w:val="left"/>
      <w:pPr>
        <w:tabs>
          <w:tab w:val="left" w:pos="1440"/>
        </w:tabs>
        <w:ind w:left="1440" w:hanging="360"/>
      </w:pPr>
      <w:rPr>
        <w:rFonts w:ascii="Symbol" w:hAnsi="Symbol" w:hint="default"/>
      </w:rPr>
    </w:lvl>
  </w:abstractNum>
  <w:abstractNum w:abstractNumId="6" w15:restartNumberingAfterBreak="0">
    <w:nsid w:val="FFFFFF82"/>
    <w:multiLevelType w:val="singleLevel"/>
    <w:tmpl w:val="FFFFFF82"/>
    <w:lvl w:ilvl="0">
      <w:start w:val="1"/>
      <w:numFmt w:val="bullet"/>
      <w:pStyle w:val="Semnture-mail"/>
      <w:lvlText w:val=""/>
      <w:lvlJc w:val="left"/>
      <w:pPr>
        <w:tabs>
          <w:tab w:val="left" w:pos="1080"/>
        </w:tabs>
        <w:ind w:left="1080"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acumarcatori2"/>
      <w:lvlText w:val=""/>
      <w:lvlJc w:val="left"/>
      <w:pPr>
        <w:tabs>
          <w:tab w:val="left" w:pos="720"/>
        </w:tabs>
        <w:ind w:left="720"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erotat"/>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Semntur"/>
      <w:lvlText w:val=""/>
      <w:lvlJc w:val="left"/>
      <w:pPr>
        <w:tabs>
          <w:tab w:val="left" w:pos="360"/>
        </w:tabs>
        <w:ind w:left="360" w:hanging="360"/>
      </w:pPr>
      <w:rPr>
        <w:rFonts w:ascii="Symbol" w:hAnsi="Symbol" w:hint="default"/>
      </w:rPr>
    </w:lvl>
  </w:abstractNum>
  <w:abstractNum w:abstractNumId="10" w15:restartNumberingAfterBreak="0">
    <w:nsid w:val="00BD11D5"/>
    <w:multiLevelType w:val="hybridMultilevel"/>
    <w:tmpl w:val="0C00DB26"/>
    <w:lvl w:ilvl="0" w:tplc="32FC6CC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00D2241F"/>
    <w:multiLevelType w:val="multilevel"/>
    <w:tmpl w:val="C218ABB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1844763"/>
    <w:multiLevelType w:val="multilevel"/>
    <w:tmpl w:val="0184476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0342278B"/>
    <w:multiLevelType w:val="multilevel"/>
    <w:tmpl w:val="785D541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056929D8"/>
    <w:multiLevelType w:val="multilevel"/>
    <w:tmpl w:val="056929D8"/>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060813BE"/>
    <w:multiLevelType w:val="hybridMultilevel"/>
    <w:tmpl w:val="41665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8E23F7"/>
    <w:multiLevelType w:val="hybridMultilevel"/>
    <w:tmpl w:val="70222670"/>
    <w:lvl w:ilvl="0" w:tplc="04090011">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 w15:restartNumberingAfterBreak="0">
    <w:nsid w:val="074A4559"/>
    <w:multiLevelType w:val="multilevel"/>
    <w:tmpl w:val="074A455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09CE5111"/>
    <w:multiLevelType w:val="multilevel"/>
    <w:tmpl w:val="09CE5111"/>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AC73468"/>
    <w:multiLevelType w:val="multilevel"/>
    <w:tmpl w:val="0AC73468"/>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BDF1D41"/>
    <w:multiLevelType w:val="multilevel"/>
    <w:tmpl w:val="0BDF1D4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0C263AC1"/>
    <w:multiLevelType w:val="multilevel"/>
    <w:tmpl w:val="0C263AC1"/>
    <w:lvl w:ilvl="0">
      <w:start w:val="1"/>
      <w:numFmt w:val="lowerLetter"/>
      <w:lvlText w:val="%1)"/>
      <w:lvlJc w:val="left"/>
      <w:pPr>
        <w:ind w:left="927" w:hanging="360"/>
      </w:pPr>
      <w:rPr>
        <w:rFonts w:hint="default"/>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0C803FB0"/>
    <w:multiLevelType w:val="multilevel"/>
    <w:tmpl w:val="5D16B252"/>
    <w:lvl w:ilvl="0">
      <w:start w:val="1"/>
      <w:numFmt w:val="lowerLetter"/>
      <w:lvlText w:val="%1)"/>
      <w:lvlJc w:val="left"/>
      <w:pPr>
        <w:ind w:left="1287" w:hanging="360"/>
      </w:pPr>
      <w:rPr>
        <w:rFonts w:hint="default"/>
        <w:color w:val="00B0F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0CC50595"/>
    <w:multiLevelType w:val="multilevel"/>
    <w:tmpl w:val="0CC50595"/>
    <w:lvl w:ilvl="0">
      <w:start w:val="1"/>
      <w:numFmt w:val="bullet"/>
      <w:lvlText w:val=""/>
      <w:lvlJc w:val="left"/>
      <w:pPr>
        <w:tabs>
          <w:tab w:val="left" w:pos="1800"/>
        </w:tabs>
        <w:ind w:left="1800" w:hanging="360"/>
      </w:pPr>
      <w:rPr>
        <w:rFonts w:ascii="Symbol" w:hAnsi="Symbol" w:hint="default"/>
      </w:rPr>
    </w:lvl>
    <w:lvl w:ilvl="1">
      <w:start w:val="1"/>
      <w:numFmt w:val="bullet"/>
      <w:lvlText w:val="o"/>
      <w:lvlJc w:val="left"/>
      <w:pPr>
        <w:tabs>
          <w:tab w:val="left" w:pos="2520"/>
        </w:tabs>
        <w:ind w:left="2520" w:hanging="360"/>
      </w:pPr>
      <w:rPr>
        <w:rFonts w:ascii="Courier New" w:hAnsi="Courier New" w:cs="Courier New" w:hint="default"/>
      </w:rPr>
    </w:lvl>
    <w:lvl w:ilvl="2">
      <w:start w:val="1"/>
      <w:numFmt w:val="bullet"/>
      <w:lvlText w:val=""/>
      <w:lvlJc w:val="left"/>
      <w:pPr>
        <w:tabs>
          <w:tab w:val="left" w:pos="3240"/>
        </w:tabs>
        <w:ind w:left="3240" w:hanging="360"/>
      </w:pPr>
      <w:rPr>
        <w:rFonts w:ascii="Wingdings" w:hAnsi="Wingdings" w:hint="default"/>
      </w:rPr>
    </w:lvl>
    <w:lvl w:ilvl="3">
      <w:start w:val="1"/>
      <w:numFmt w:val="bullet"/>
      <w:lvlText w:val=""/>
      <w:lvlJc w:val="left"/>
      <w:pPr>
        <w:tabs>
          <w:tab w:val="left" w:pos="3960"/>
        </w:tabs>
        <w:ind w:left="3960" w:hanging="360"/>
      </w:pPr>
      <w:rPr>
        <w:rFonts w:ascii="Symbol" w:hAnsi="Symbol" w:hint="default"/>
      </w:rPr>
    </w:lvl>
    <w:lvl w:ilvl="4">
      <w:start w:val="1"/>
      <w:numFmt w:val="bullet"/>
      <w:lvlText w:val="o"/>
      <w:lvlJc w:val="left"/>
      <w:pPr>
        <w:tabs>
          <w:tab w:val="left" w:pos="4680"/>
        </w:tabs>
        <w:ind w:left="4680" w:hanging="360"/>
      </w:pPr>
      <w:rPr>
        <w:rFonts w:ascii="Courier New" w:hAnsi="Courier New" w:cs="Courier New" w:hint="default"/>
      </w:rPr>
    </w:lvl>
    <w:lvl w:ilvl="5">
      <w:start w:val="1"/>
      <w:numFmt w:val="bullet"/>
      <w:lvlText w:val=""/>
      <w:lvlJc w:val="left"/>
      <w:pPr>
        <w:tabs>
          <w:tab w:val="left" w:pos="5400"/>
        </w:tabs>
        <w:ind w:left="5400" w:hanging="360"/>
      </w:pPr>
      <w:rPr>
        <w:rFonts w:ascii="Wingdings" w:hAnsi="Wingdings" w:hint="default"/>
      </w:rPr>
    </w:lvl>
    <w:lvl w:ilvl="6">
      <w:start w:val="1"/>
      <w:numFmt w:val="bullet"/>
      <w:lvlText w:val=""/>
      <w:lvlJc w:val="left"/>
      <w:pPr>
        <w:tabs>
          <w:tab w:val="left" w:pos="6120"/>
        </w:tabs>
        <w:ind w:left="6120" w:hanging="360"/>
      </w:pPr>
      <w:rPr>
        <w:rFonts w:ascii="Symbol" w:hAnsi="Symbol" w:hint="default"/>
      </w:rPr>
    </w:lvl>
    <w:lvl w:ilvl="7">
      <w:start w:val="1"/>
      <w:numFmt w:val="bullet"/>
      <w:lvlText w:val="o"/>
      <w:lvlJc w:val="left"/>
      <w:pPr>
        <w:tabs>
          <w:tab w:val="left" w:pos="6840"/>
        </w:tabs>
        <w:ind w:left="6840" w:hanging="360"/>
      </w:pPr>
      <w:rPr>
        <w:rFonts w:ascii="Courier New" w:hAnsi="Courier New" w:cs="Courier New" w:hint="default"/>
      </w:rPr>
    </w:lvl>
    <w:lvl w:ilvl="8">
      <w:start w:val="1"/>
      <w:numFmt w:val="bullet"/>
      <w:lvlText w:val=""/>
      <w:lvlJc w:val="left"/>
      <w:pPr>
        <w:tabs>
          <w:tab w:val="left" w:pos="7560"/>
        </w:tabs>
        <w:ind w:left="7560" w:hanging="360"/>
      </w:pPr>
      <w:rPr>
        <w:rFonts w:ascii="Wingdings" w:hAnsi="Wingdings" w:hint="default"/>
      </w:rPr>
    </w:lvl>
  </w:abstractNum>
  <w:abstractNum w:abstractNumId="24" w15:restartNumberingAfterBreak="0">
    <w:nsid w:val="0D5934F0"/>
    <w:multiLevelType w:val="multilevel"/>
    <w:tmpl w:val="0D5934F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15:restartNumberingAfterBreak="0">
    <w:nsid w:val="0D900E5E"/>
    <w:multiLevelType w:val="multilevel"/>
    <w:tmpl w:val="CD4A1B7E"/>
    <w:lvl w:ilvl="0">
      <w:start w:val="2"/>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0EA21282"/>
    <w:multiLevelType w:val="hybridMultilevel"/>
    <w:tmpl w:val="690EA9B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0ED3703D"/>
    <w:multiLevelType w:val="multilevel"/>
    <w:tmpl w:val="0ED3703D"/>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0F7A7F3F"/>
    <w:multiLevelType w:val="multilevel"/>
    <w:tmpl w:val="0F7A7F3F"/>
    <w:lvl w:ilvl="0">
      <w:start w:val="1"/>
      <w:numFmt w:val="bullet"/>
      <w:lvlText w:val=""/>
      <w:lvlJc w:val="left"/>
      <w:pPr>
        <w:tabs>
          <w:tab w:val="left" w:pos="1571"/>
        </w:tabs>
        <w:ind w:left="1571" w:hanging="360"/>
      </w:pPr>
      <w:rPr>
        <w:rFonts w:ascii="Wingdings" w:hAnsi="Wingdings" w:hint="default"/>
      </w:rPr>
    </w:lvl>
    <w:lvl w:ilvl="1">
      <w:start w:val="1"/>
      <w:numFmt w:val="bullet"/>
      <w:lvlText w:val="o"/>
      <w:lvlJc w:val="left"/>
      <w:pPr>
        <w:tabs>
          <w:tab w:val="left" w:pos="2291"/>
        </w:tabs>
        <w:ind w:left="2291" w:hanging="360"/>
      </w:pPr>
      <w:rPr>
        <w:rFonts w:ascii="Courier New" w:hAnsi="Courier New" w:cs="Courier New" w:hint="default"/>
      </w:rPr>
    </w:lvl>
    <w:lvl w:ilvl="2">
      <w:start w:val="1"/>
      <w:numFmt w:val="bullet"/>
      <w:lvlText w:val=""/>
      <w:lvlJc w:val="left"/>
      <w:pPr>
        <w:tabs>
          <w:tab w:val="left" w:pos="3011"/>
        </w:tabs>
        <w:ind w:left="3011" w:hanging="360"/>
      </w:pPr>
      <w:rPr>
        <w:rFonts w:ascii="Wingdings" w:hAnsi="Wingdings" w:hint="default"/>
      </w:rPr>
    </w:lvl>
    <w:lvl w:ilvl="3">
      <w:start w:val="1"/>
      <w:numFmt w:val="bullet"/>
      <w:lvlText w:val=""/>
      <w:lvlJc w:val="left"/>
      <w:pPr>
        <w:tabs>
          <w:tab w:val="left" w:pos="3731"/>
        </w:tabs>
        <w:ind w:left="3731" w:hanging="360"/>
      </w:pPr>
      <w:rPr>
        <w:rFonts w:ascii="Symbol" w:hAnsi="Symbol" w:hint="default"/>
      </w:rPr>
    </w:lvl>
    <w:lvl w:ilvl="4">
      <w:start w:val="1"/>
      <w:numFmt w:val="bullet"/>
      <w:lvlText w:val="o"/>
      <w:lvlJc w:val="left"/>
      <w:pPr>
        <w:tabs>
          <w:tab w:val="left" w:pos="4451"/>
        </w:tabs>
        <w:ind w:left="4451" w:hanging="360"/>
      </w:pPr>
      <w:rPr>
        <w:rFonts w:ascii="Courier New" w:hAnsi="Courier New" w:cs="Courier New" w:hint="default"/>
      </w:rPr>
    </w:lvl>
    <w:lvl w:ilvl="5">
      <w:start w:val="1"/>
      <w:numFmt w:val="bullet"/>
      <w:lvlText w:val=""/>
      <w:lvlJc w:val="left"/>
      <w:pPr>
        <w:tabs>
          <w:tab w:val="left" w:pos="5171"/>
        </w:tabs>
        <w:ind w:left="5171" w:hanging="360"/>
      </w:pPr>
      <w:rPr>
        <w:rFonts w:ascii="Wingdings" w:hAnsi="Wingdings" w:hint="default"/>
      </w:rPr>
    </w:lvl>
    <w:lvl w:ilvl="6">
      <w:start w:val="1"/>
      <w:numFmt w:val="bullet"/>
      <w:lvlText w:val=""/>
      <w:lvlJc w:val="left"/>
      <w:pPr>
        <w:tabs>
          <w:tab w:val="left" w:pos="5891"/>
        </w:tabs>
        <w:ind w:left="5891" w:hanging="360"/>
      </w:pPr>
      <w:rPr>
        <w:rFonts w:ascii="Symbol" w:hAnsi="Symbol" w:hint="default"/>
      </w:rPr>
    </w:lvl>
    <w:lvl w:ilvl="7">
      <w:start w:val="1"/>
      <w:numFmt w:val="bullet"/>
      <w:lvlText w:val="o"/>
      <w:lvlJc w:val="left"/>
      <w:pPr>
        <w:tabs>
          <w:tab w:val="left" w:pos="6611"/>
        </w:tabs>
        <w:ind w:left="6611" w:hanging="360"/>
      </w:pPr>
      <w:rPr>
        <w:rFonts w:ascii="Courier New" w:hAnsi="Courier New" w:cs="Courier New" w:hint="default"/>
      </w:rPr>
    </w:lvl>
    <w:lvl w:ilvl="8">
      <w:start w:val="1"/>
      <w:numFmt w:val="bullet"/>
      <w:lvlText w:val=""/>
      <w:lvlJc w:val="left"/>
      <w:pPr>
        <w:tabs>
          <w:tab w:val="left" w:pos="7331"/>
        </w:tabs>
        <w:ind w:left="7331" w:hanging="360"/>
      </w:pPr>
      <w:rPr>
        <w:rFonts w:ascii="Wingdings" w:hAnsi="Wingdings" w:hint="default"/>
      </w:rPr>
    </w:lvl>
  </w:abstractNum>
  <w:abstractNum w:abstractNumId="29" w15:restartNumberingAfterBreak="0">
    <w:nsid w:val="12586A96"/>
    <w:multiLevelType w:val="multilevel"/>
    <w:tmpl w:val="12586A9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13FB468E"/>
    <w:multiLevelType w:val="hybridMultilevel"/>
    <w:tmpl w:val="F88A8E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663761"/>
    <w:multiLevelType w:val="hybridMultilevel"/>
    <w:tmpl w:val="9490F1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6768FD"/>
    <w:multiLevelType w:val="multilevel"/>
    <w:tmpl w:val="146768FD"/>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147625C6"/>
    <w:multiLevelType w:val="multilevel"/>
    <w:tmpl w:val="147625C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4" w15:restartNumberingAfterBreak="0">
    <w:nsid w:val="15952B1C"/>
    <w:multiLevelType w:val="multilevel"/>
    <w:tmpl w:val="15952B1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16AE487D"/>
    <w:multiLevelType w:val="hybridMultilevel"/>
    <w:tmpl w:val="40F4269A"/>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6F274F7"/>
    <w:multiLevelType w:val="hybridMultilevel"/>
    <w:tmpl w:val="25EAC3C8"/>
    <w:lvl w:ilvl="0" w:tplc="1806583F">
      <w:start w:val="5"/>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806583F"/>
    <w:multiLevelType w:val="singleLevel"/>
    <w:tmpl w:val="1806583F"/>
    <w:lvl w:ilvl="0">
      <w:start w:val="5"/>
      <w:numFmt w:val="bullet"/>
      <w:lvlText w:val="-"/>
      <w:lvlJc w:val="left"/>
      <w:pPr>
        <w:tabs>
          <w:tab w:val="left" w:pos="1080"/>
        </w:tabs>
        <w:ind w:left="1080" w:hanging="360"/>
      </w:pPr>
      <w:rPr>
        <w:rFonts w:ascii="Times New Roman" w:hAnsi="Times New Roman" w:hint="default"/>
      </w:rPr>
    </w:lvl>
  </w:abstractNum>
  <w:abstractNum w:abstractNumId="38" w15:restartNumberingAfterBreak="0">
    <w:nsid w:val="18D42242"/>
    <w:multiLevelType w:val="multilevel"/>
    <w:tmpl w:val="18D4224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1916237A"/>
    <w:multiLevelType w:val="multilevel"/>
    <w:tmpl w:val="1916237A"/>
    <w:lvl w:ilvl="0">
      <w:start w:val="1"/>
      <w:numFmt w:val="decimal"/>
      <w:lvlText w:val="%1."/>
      <w:lvlJc w:val="left"/>
      <w:pPr>
        <w:tabs>
          <w:tab w:val="left" w:pos="720"/>
        </w:tabs>
        <w:ind w:left="720" w:hanging="360"/>
      </w:pPr>
    </w:lvl>
    <w:lvl w:ilvl="1">
      <w:start w:val="1"/>
      <w:numFmt w:val="upperLetter"/>
      <w:pStyle w:val="Titlu7"/>
      <w:lvlText w:val="%2."/>
      <w:lvlJc w:val="left"/>
      <w:pPr>
        <w:tabs>
          <w:tab w:val="left" w:pos="1440"/>
        </w:tabs>
        <w:ind w:left="1440" w:hanging="360"/>
      </w:pPr>
      <w:rPr>
        <w:rFonts w:hint="default"/>
      </w:rPr>
    </w:lvl>
    <w:lvl w:ilvl="2">
      <w:start w:val="1"/>
      <w:numFmt w:val="lowerLetter"/>
      <w:lvlText w:val="%3)"/>
      <w:lvlJc w:val="left"/>
      <w:pPr>
        <w:tabs>
          <w:tab w:val="left" w:pos="2610"/>
        </w:tabs>
        <w:ind w:left="2610" w:hanging="63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0" w15:restartNumberingAfterBreak="0">
    <w:nsid w:val="19190D55"/>
    <w:multiLevelType w:val="multilevel"/>
    <w:tmpl w:val="19190D5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93B0F26"/>
    <w:multiLevelType w:val="multilevel"/>
    <w:tmpl w:val="193B0F2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A097825"/>
    <w:multiLevelType w:val="multilevel"/>
    <w:tmpl w:val="1A097825"/>
    <w:lvl w:ilvl="0">
      <w:start w:val="1"/>
      <w:numFmt w:val="lowerLetter"/>
      <w:lvlText w:val="%1)"/>
      <w:lvlJc w:val="left"/>
      <w:pPr>
        <w:ind w:left="347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15:restartNumberingAfterBreak="0">
    <w:nsid w:val="1A1C5D05"/>
    <w:multiLevelType w:val="hybridMultilevel"/>
    <w:tmpl w:val="9D16020A"/>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1A1D0398"/>
    <w:multiLevelType w:val="multilevel"/>
    <w:tmpl w:val="1A1D039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A1D0F63"/>
    <w:multiLevelType w:val="multilevel"/>
    <w:tmpl w:val="1A1D0F63"/>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1A9B67DD"/>
    <w:multiLevelType w:val="multilevel"/>
    <w:tmpl w:val="1A9B67DD"/>
    <w:lvl w:ilvl="0">
      <w:start w:val="1"/>
      <w:numFmt w:val="lowerLetter"/>
      <w:lvlText w:val="%1)"/>
      <w:lvlJc w:val="left"/>
      <w:pPr>
        <w:tabs>
          <w:tab w:val="left" w:pos="1080"/>
        </w:tabs>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B8151AE"/>
    <w:multiLevelType w:val="multilevel"/>
    <w:tmpl w:val="1B8151A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C687401"/>
    <w:multiLevelType w:val="multilevel"/>
    <w:tmpl w:val="1C68740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9" w15:restartNumberingAfterBreak="0">
    <w:nsid w:val="1C9E7D72"/>
    <w:multiLevelType w:val="multilevel"/>
    <w:tmpl w:val="C28E6436"/>
    <w:lvl w:ilvl="0">
      <w:start w:val="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CDB3E19"/>
    <w:multiLevelType w:val="multilevel"/>
    <w:tmpl w:val="1CDB3E1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1CFB1311"/>
    <w:multiLevelType w:val="multilevel"/>
    <w:tmpl w:val="1CFB1311"/>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1D3E7DB5"/>
    <w:multiLevelType w:val="hybridMultilevel"/>
    <w:tmpl w:val="C8F88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864920"/>
    <w:multiLevelType w:val="hybridMultilevel"/>
    <w:tmpl w:val="20ACAC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EB52EC3"/>
    <w:multiLevelType w:val="multilevel"/>
    <w:tmpl w:val="1EB52EC3"/>
    <w:lvl w:ilvl="0">
      <w:start w:val="1"/>
      <w:numFmt w:val="decimal"/>
      <w:lvlText w:val="%1)"/>
      <w:lvlJc w:val="left"/>
      <w:pPr>
        <w:tabs>
          <w:tab w:val="left" w:pos="360"/>
        </w:tabs>
        <w:ind w:left="360" w:hanging="360"/>
      </w:pPr>
      <w:rPr>
        <w:rFonts w:hint="default"/>
      </w:rPr>
    </w:lvl>
    <w:lvl w:ilvl="1">
      <w:start w:val="1"/>
      <w:numFmt w:val="bullet"/>
      <w:lvlText w:val=""/>
      <w:lvlJc w:val="left"/>
      <w:pPr>
        <w:tabs>
          <w:tab w:val="left" w:pos="1440"/>
        </w:tabs>
        <w:ind w:left="1440" w:hanging="360"/>
      </w:pPr>
      <w:rPr>
        <w:rFonts w:ascii="Symbol" w:hAnsi="Symbol" w:hint="default"/>
      </w:rPr>
    </w:lvl>
    <w:lvl w:ilvl="2">
      <w:numFmt w:val="bullet"/>
      <w:lvlText w:val="-"/>
      <w:lvlJc w:val="left"/>
      <w:pPr>
        <w:tabs>
          <w:tab w:val="left" w:pos="2340"/>
        </w:tabs>
        <w:ind w:left="2340" w:hanging="360"/>
      </w:pPr>
      <w:rPr>
        <w:rFonts w:ascii="Tahoma" w:eastAsia="Times New Roman" w:hAnsi="Tahoma" w:cs="Tahoma" w:hint="default"/>
      </w:rPr>
    </w:lvl>
    <w:lvl w:ilvl="3">
      <w:start w:val="1"/>
      <w:numFmt w:val="lowerRoman"/>
      <w:lvlText w:val="(%4)"/>
      <w:lvlJc w:val="left"/>
      <w:pPr>
        <w:ind w:left="324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5" w15:restartNumberingAfterBreak="0">
    <w:nsid w:val="20731F5B"/>
    <w:multiLevelType w:val="hybridMultilevel"/>
    <w:tmpl w:val="31201A00"/>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21C963B4"/>
    <w:multiLevelType w:val="multilevel"/>
    <w:tmpl w:val="21C963B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7" w15:restartNumberingAfterBreak="0">
    <w:nsid w:val="23373E84"/>
    <w:multiLevelType w:val="multilevel"/>
    <w:tmpl w:val="23373E8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8" w15:restartNumberingAfterBreak="0">
    <w:nsid w:val="252C4E86"/>
    <w:multiLevelType w:val="multilevel"/>
    <w:tmpl w:val="252C4E8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254E592B"/>
    <w:multiLevelType w:val="multilevel"/>
    <w:tmpl w:val="254E592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0" w15:restartNumberingAfterBreak="0">
    <w:nsid w:val="256C4D82"/>
    <w:multiLevelType w:val="hybridMultilevel"/>
    <w:tmpl w:val="1B5AC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7260AD9"/>
    <w:multiLevelType w:val="multilevel"/>
    <w:tmpl w:val="D662E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7DA1C48"/>
    <w:multiLevelType w:val="multilevel"/>
    <w:tmpl w:val="27DA1C48"/>
    <w:lvl w:ilvl="0">
      <w:numFmt w:val="bullet"/>
      <w:lvlText w:val=""/>
      <w:lvlJc w:val="left"/>
      <w:pPr>
        <w:tabs>
          <w:tab w:val="left" w:pos="720"/>
        </w:tabs>
        <w:ind w:left="720" w:hanging="360"/>
      </w:pPr>
      <w:rPr>
        <w:rFonts w:ascii="Symbol" w:eastAsia="Times New Roman"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3" w15:restartNumberingAfterBreak="0">
    <w:nsid w:val="27E6525A"/>
    <w:multiLevelType w:val="multilevel"/>
    <w:tmpl w:val="27E6525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4" w15:restartNumberingAfterBreak="0">
    <w:nsid w:val="27F17FC9"/>
    <w:multiLevelType w:val="multilevel"/>
    <w:tmpl w:val="27F17FC9"/>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5" w15:restartNumberingAfterBreak="0">
    <w:nsid w:val="28477631"/>
    <w:multiLevelType w:val="hybridMultilevel"/>
    <w:tmpl w:val="2340AD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8E05F7B"/>
    <w:multiLevelType w:val="multilevel"/>
    <w:tmpl w:val="28E05F7B"/>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7" w15:restartNumberingAfterBreak="0">
    <w:nsid w:val="2A0D6070"/>
    <w:multiLevelType w:val="hybridMultilevel"/>
    <w:tmpl w:val="44A03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AC34459"/>
    <w:multiLevelType w:val="multilevel"/>
    <w:tmpl w:val="3C4736DA"/>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9" w15:restartNumberingAfterBreak="0">
    <w:nsid w:val="2BAD4138"/>
    <w:multiLevelType w:val="multilevel"/>
    <w:tmpl w:val="2BAD413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0" w15:restartNumberingAfterBreak="0">
    <w:nsid w:val="2C560E68"/>
    <w:multiLevelType w:val="multilevel"/>
    <w:tmpl w:val="2C560E68"/>
    <w:lvl w:ilvl="0">
      <w:start w:val="1"/>
      <w:numFmt w:val="lowerLetter"/>
      <w:lvlText w:val="%1)"/>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71" w15:restartNumberingAfterBreak="0">
    <w:nsid w:val="2C852089"/>
    <w:multiLevelType w:val="hybridMultilevel"/>
    <w:tmpl w:val="D8B41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D136E87"/>
    <w:multiLevelType w:val="multilevel"/>
    <w:tmpl w:val="2D136E87"/>
    <w:lvl w:ilvl="0">
      <w:start w:val="1"/>
      <w:numFmt w:val="lowerLetter"/>
      <w:lvlText w:val="%1)"/>
      <w:lvlJc w:val="left"/>
      <w:pPr>
        <w:ind w:left="927" w:hanging="360"/>
      </w:pPr>
      <w:rPr>
        <w:rFonts w:hint="default"/>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3" w15:restartNumberingAfterBreak="0">
    <w:nsid w:val="2D891D1A"/>
    <w:multiLevelType w:val="hybridMultilevel"/>
    <w:tmpl w:val="27449E26"/>
    <w:lvl w:ilvl="0" w:tplc="A3822AA8">
      <w:start w:val="1"/>
      <w:numFmt w:val="decimal"/>
      <w:lvlText w:val="%1."/>
      <w:lvlJc w:val="left"/>
      <w:pPr>
        <w:ind w:left="721" w:hanging="360"/>
      </w:pPr>
      <w:rPr>
        <w:i w:val="0"/>
        <w:iCs/>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74" w15:restartNumberingAfterBreak="0">
    <w:nsid w:val="2F7C6E90"/>
    <w:multiLevelType w:val="multilevel"/>
    <w:tmpl w:val="2F7C6E9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5" w15:restartNumberingAfterBreak="0">
    <w:nsid w:val="30A31F11"/>
    <w:multiLevelType w:val="multilevel"/>
    <w:tmpl w:val="30A31F1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6" w15:restartNumberingAfterBreak="0">
    <w:nsid w:val="31EB444C"/>
    <w:multiLevelType w:val="multilevel"/>
    <w:tmpl w:val="31EB444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7" w15:restartNumberingAfterBreak="0">
    <w:nsid w:val="321C1361"/>
    <w:multiLevelType w:val="hybridMultilevel"/>
    <w:tmpl w:val="3FF87978"/>
    <w:lvl w:ilvl="0" w:tplc="04090017">
      <w:start w:val="1"/>
      <w:numFmt w:val="low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8" w15:restartNumberingAfterBreak="0">
    <w:nsid w:val="321D36B8"/>
    <w:multiLevelType w:val="multilevel"/>
    <w:tmpl w:val="321D36B8"/>
    <w:lvl w:ilvl="0">
      <w:start w:val="5"/>
      <w:numFmt w:val="bullet"/>
      <w:lvlText w:val="-"/>
      <w:lvlJc w:val="left"/>
      <w:pPr>
        <w:tabs>
          <w:tab w:val="left" w:pos="1647"/>
        </w:tabs>
        <w:ind w:left="1647" w:hanging="360"/>
      </w:pPr>
      <w:rPr>
        <w:rFonts w:ascii="Times New Roman" w:hAnsi="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9" w15:restartNumberingAfterBreak="0">
    <w:nsid w:val="324132AE"/>
    <w:multiLevelType w:val="multilevel"/>
    <w:tmpl w:val="324132AE"/>
    <w:lvl w:ilvl="0">
      <w:start w:val="1"/>
      <w:numFmt w:val="decimal"/>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80" w15:restartNumberingAfterBreak="0">
    <w:nsid w:val="32872A9E"/>
    <w:multiLevelType w:val="hybridMultilevel"/>
    <w:tmpl w:val="55DE92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15:restartNumberingAfterBreak="0">
    <w:nsid w:val="32C57B39"/>
    <w:multiLevelType w:val="multilevel"/>
    <w:tmpl w:val="32C57B3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2" w15:restartNumberingAfterBreak="0">
    <w:nsid w:val="33934B48"/>
    <w:multiLevelType w:val="multilevel"/>
    <w:tmpl w:val="33934B48"/>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3" w15:restartNumberingAfterBreak="0">
    <w:nsid w:val="33F63008"/>
    <w:multiLevelType w:val="multilevel"/>
    <w:tmpl w:val="33F63008"/>
    <w:lvl w:ilvl="0">
      <w:start w:val="1"/>
      <w:numFmt w:val="decimal"/>
      <w:lvlText w:val="%1)"/>
      <w:lvlJc w:val="left"/>
      <w:pPr>
        <w:ind w:left="5400" w:hanging="360"/>
      </w:pPr>
      <w:rPr>
        <w:b w:val="0"/>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4" w15:restartNumberingAfterBreak="0">
    <w:nsid w:val="34BF46C3"/>
    <w:multiLevelType w:val="multilevel"/>
    <w:tmpl w:val="34BF46C3"/>
    <w:lvl w:ilvl="0">
      <w:start w:val="1"/>
      <w:numFmt w:val="lowerLetter"/>
      <w:lvlText w:val="%1)"/>
      <w:lvlJc w:val="left"/>
      <w:pPr>
        <w:ind w:left="128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5065DDD"/>
    <w:multiLevelType w:val="singleLevel"/>
    <w:tmpl w:val="35065DDD"/>
    <w:lvl w:ilvl="0">
      <w:start w:val="1"/>
      <w:numFmt w:val="bullet"/>
      <w:lvlText w:val=""/>
      <w:lvlJc w:val="left"/>
      <w:pPr>
        <w:ind w:left="720" w:hanging="360"/>
      </w:pPr>
      <w:rPr>
        <w:rFonts w:ascii="Symbol" w:hAnsi="Symbol" w:hint="default"/>
      </w:rPr>
    </w:lvl>
  </w:abstractNum>
  <w:abstractNum w:abstractNumId="86" w15:restartNumberingAfterBreak="0">
    <w:nsid w:val="354857CB"/>
    <w:multiLevelType w:val="multilevel"/>
    <w:tmpl w:val="354857CB"/>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354B3615"/>
    <w:multiLevelType w:val="hybridMultilevel"/>
    <w:tmpl w:val="BC1E7D18"/>
    <w:lvl w:ilvl="0" w:tplc="1806583F">
      <w:start w:val="5"/>
      <w:numFmt w:val="bullet"/>
      <w:lvlText w:val="-"/>
      <w:lvlJc w:val="left"/>
      <w:pPr>
        <w:ind w:left="284" w:hanging="360"/>
      </w:pPr>
      <w:rPr>
        <w:rFonts w:ascii="Times New Roman" w:hAnsi="Times New Roman"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88" w15:restartNumberingAfterBreak="0">
    <w:nsid w:val="35537190"/>
    <w:multiLevelType w:val="multilevel"/>
    <w:tmpl w:val="35537190"/>
    <w:lvl w:ilvl="0">
      <w:start w:val="1"/>
      <w:numFmt w:val="lowerLetter"/>
      <w:lvlText w:val="%1)"/>
      <w:lvlJc w:val="left"/>
      <w:pPr>
        <w:ind w:left="928"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9" w15:restartNumberingAfterBreak="0">
    <w:nsid w:val="36994722"/>
    <w:multiLevelType w:val="multilevel"/>
    <w:tmpl w:val="3699472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0" w15:restartNumberingAfterBreak="0">
    <w:nsid w:val="36A512B6"/>
    <w:multiLevelType w:val="hybridMultilevel"/>
    <w:tmpl w:val="1A7C6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6BC0EE3"/>
    <w:multiLevelType w:val="multilevel"/>
    <w:tmpl w:val="36BC0EE3"/>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2" w15:restartNumberingAfterBreak="0">
    <w:nsid w:val="38402A9C"/>
    <w:multiLevelType w:val="multilevel"/>
    <w:tmpl w:val="38402A9C"/>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3" w15:restartNumberingAfterBreak="0">
    <w:nsid w:val="38554B63"/>
    <w:multiLevelType w:val="multilevel"/>
    <w:tmpl w:val="38402A9C"/>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4" w15:restartNumberingAfterBreak="0">
    <w:nsid w:val="39B64282"/>
    <w:multiLevelType w:val="multilevel"/>
    <w:tmpl w:val="39B64282"/>
    <w:lvl w:ilvl="0">
      <w:start w:val="1"/>
      <w:numFmt w:val="decimal"/>
      <w:lvlText w:val="%1."/>
      <w:lvlJc w:val="left"/>
      <w:pPr>
        <w:ind w:left="405" w:hanging="360"/>
      </w:pPr>
      <w:rPr>
        <w:rFonts w:hint="default"/>
        <w:b/>
      </w:rPr>
    </w:lvl>
    <w:lvl w:ilvl="1">
      <w:numFmt w:val="bullet"/>
      <w:lvlText w:val=""/>
      <w:lvlJc w:val="left"/>
      <w:pPr>
        <w:ind w:left="1125" w:hanging="360"/>
      </w:pPr>
      <w:rPr>
        <w:rFonts w:ascii="Symbol" w:eastAsiaTheme="minorHAnsi" w:hAnsi="Symbol" w:cstheme="minorBidi" w:hint="default"/>
      </w:r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5" w15:restartNumberingAfterBreak="0">
    <w:nsid w:val="39CE508D"/>
    <w:multiLevelType w:val="hybridMultilevel"/>
    <w:tmpl w:val="CCE2815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6" w15:restartNumberingAfterBreak="0">
    <w:nsid w:val="39F82390"/>
    <w:multiLevelType w:val="multilevel"/>
    <w:tmpl w:val="08D2C8D6"/>
    <w:lvl w:ilvl="0">
      <w:start w:val="1"/>
      <w:numFmt w:val="decimal"/>
      <w:lvlText w:val="%1)"/>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340" w:hanging="360"/>
      </w:pPr>
      <w:rPr>
        <w:rFonts w:ascii="Tahoma" w:eastAsia="Tahoma" w:hAnsi="Tahoma" w:cs="Tahoma"/>
      </w:r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3B707465"/>
    <w:multiLevelType w:val="multilevel"/>
    <w:tmpl w:val="3B70746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3BBF483E"/>
    <w:multiLevelType w:val="hybridMultilevel"/>
    <w:tmpl w:val="5562EB6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9" w15:restartNumberingAfterBreak="0">
    <w:nsid w:val="3BE73B09"/>
    <w:multiLevelType w:val="hybridMultilevel"/>
    <w:tmpl w:val="0908B0C8"/>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C4736DA"/>
    <w:multiLevelType w:val="multilevel"/>
    <w:tmpl w:val="3C4736DA"/>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1" w15:restartNumberingAfterBreak="0">
    <w:nsid w:val="3DFC3644"/>
    <w:multiLevelType w:val="multilevel"/>
    <w:tmpl w:val="3DFC3644"/>
    <w:lvl w:ilvl="0">
      <w:start w:val="1"/>
      <w:numFmt w:val="lowerLetter"/>
      <w:lvlText w:val="%1)"/>
      <w:lvlJc w:val="left"/>
      <w:pPr>
        <w:ind w:left="927" w:hanging="360"/>
      </w:pPr>
      <w:rPr>
        <w:rFonts w:ascii="Times New Roman" w:eastAsia="Calibri" w:hAnsi="Times New Roman" w:cs="Times New Roman"/>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2" w15:restartNumberingAfterBreak="0">
    <w:nsid w:val="3EA7605A"/>
    <w:multiLevelType w:val="multilevel"/>
    <w:tmpl w:val="21889FEE"/>
    <w:lvl w:ilvl="0">
      <w:start w:val="1"/>
      <w:numFmt w:val="decimal"/>
      <w:lvlText w:val="%1)"/>
      <w:lvlJc w:val="left"/>
      <w:pPr>
        <w:ind w:left="1070" w:hanging="360"/>
      </w:pPr>
      <w:rPr>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3" w15:restartNumberingAfterBreak="0">
    <w:nsid w:val="3FC34A76"/>
    <w:multiLevelType w:val="multilevel"/>
    <w:tmpl w:val="3FC34A7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4" w15:restartNumberingAfterBreak="0">
    <w:nsid w:val="40292A9F"/>
    <w:multiLevelType w:val="multilevel"/>
    <w:tmpl w:val="40292A9F"/>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5" w15:restartNumberingAfterBreak="0">
    <w:nsid w:val="40524E80"/>
    <w:multiLevelType w:val="hybridMultilevel"/>
    <w:tmpl w:val="AC769AB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6" w15:restartNumberingAfterBreak="0">
    <w:nsid w:val="406A5138"/>
    <w:multiLevelType w:val="multilevel"/>
    <w:tmpl w:val="406A513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1232E00"/>
    <w:multiLevelType w:val="hybridMultilevel"/>
    <w:tmpl w:val="F0CC63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16A4119"/>
    <w:multiLevelType w:val="multilevel"/>
    <w:tmpl w:val="416A4119"/>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9" w15:restartNumberingAfterBreak="0">
    <w:nsid w:val="419F2856"/>
    <w:multiLevelType w:val="multilevel"/>
    <w:tmpl w:val="443036B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0" w15:restartNumberingAfterBreak="0">
    <w:nsid w:val="42A32859"/>
    <w:multiLevelType w:val="hybridMultilevel"/>
    <w:tmpl w:val="1B5C05DC"/>
    <w:lvl w:ilvl="0" w:tplc="1806583F">
      <w:start w:val="5"/>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1" w15:restartNumberingAfterBreak="0">
    <w:nsid w:val="42F44AD0"/>
    <w:multiLevelType w:val="hybridMultilevel"/>
    <w:tmpl w:val="BA3292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2F85769"/>
    <w:multiLevelType w:val="hybridMultilevel"/>
    <w:tmpl w:val="F99C73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30E2C66"/>
    <w:multiLevelType w:val="multilevel"/>
    <w:tmpl w:val="430E2C6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4" w15:restartNumberingAfterBreak="0">
    <w:nsid w:val="443036BE"/>
    <w:multiLevelType w:val="multilevel"/>
    <w:tmpl w:val="443036B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5" w15:restartNumberingAfterBreak="0">
    <w:nsid w:val="443E41F1"/>
    <w:multiLevelType w:val="multilevel"/>
    <w:tmpl w:val="443E41F1"/>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6" w15:restartNumberingAfterBreak="0">
    <w:nsid w:val="44CD39E2"/>
    <w:multiLevelType w:val="multilevel"/>
    <w:tmpl w:val="44CD39E2"/>
    <w:lvl w:ilvl="0">
      <w:start w:val="1"/>
      <w:numFmt w:val="lowerLetter"/>
      <w:lvlText w:val="%1)"/>
      <w:lvlJc w:val="left"/>
      <w:pPr>
        <w:tabs>
          <w:tab w:val="left" w:pos="927"/>
        </w:tabs>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689485E"/>
    <w:multiLevelType w:val="multilevel"/>
    <w:tmpl w:val="4689485E"/>
    <w:lvl w:ilvl="0">
      <w:start w:val="1"/>
      <w:numFmt w:val="lowerLetter"/>
      <w:lvlText w:val="%1)"/>
      <w:lvlJc w:val="left"/>
      <w:pPr>
        <w:ind w:left="502"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6F0385C"/>
    <w:multiLevelType w:val="multilevel"/>
    <w:tmpl w:val="46F0385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9" w15:restartNumberingAfterBreak="0">
    <w:nsid w:val="47514444"/>
    <w:multiLevelType w:val="multilevel"/>
    <w:tmpl w:val="4751444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0" w15:restartNumberingAfterBreak="0">
    <w:nsid w:val="47721B12"/>
    <w:multiLevelType w:val="multilevel"/>
    <w:tmpl w:val="47721B12"/>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1" w15:restartNumberingAfterBreak="0">
    <w:nsid w:val="47D32A6B"/>
    <w:multiLevelType w:val="hybridMultilevel"/>
    <w:tmpl w:val="F94CA4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887349E"/>
    <w:multiLevelType w:val="multilevel"/>
    <w:tmpl w:val="4887349E"/>
    <w:lvl w:ilvl="0">
      <w:start w:val="1"/>
      <w:numFmt w:val="lowerLetter"/>
      <w:lvlText w:val="%1)"/>
      <w:lvlJc w:val="left"/>
      <w:pPr>
        <w:ind w:left="972" w:hanging="360"/>
      </w:pPr>
      <w:rPr>
        <w:rFonts w:hint="default"/>
      </w:rPr>
    </w:lvl>
    <w:lvl w:ilvl="1">
      <w:start w:val="1"/>
      <w:numFmt w:val="lowerLetter"/>
      <w:lvlText w:val="%2."/>
      <w:lvlJc w:val="left"/>
      <w:pPr>
        <w:ind w:left="1692" w:hanging="360"/>
      </w:pPr>
    </w:lvl>
    <w:lvl w:ilvl="2">
      <w:start w:val="1"/>
      <w:numFmt w:val="lowerRoman"/>
      <w:lvlText w:val="%3."/>
      <w:lvlJc w:val="right"/>
      <w:pPr>
        <w:ind w:left="2412" w:hanging="180"/>
      </w:pPr>
    </w:lvl>
    <w:lvl w:ilvl="3">
      <w:start w:val="1"/>
      <w:numFmt w:val="decimal"/>
      <w:lvlText w:val="%4."/>
      <w:lvlJc w:val="left"/>
      <w:pPr>
        <w:ind w:left="3132" w:hanging="360"/>
      </w:pPr>
    </w:lvl>
    <w:lvl w:ilvl="4">
      <w:start w:val="1"/>
      <w:numFmt w:val="lowerLetter"/>
      <w:lvlText w:val="%5."/>
      <w:lvlJc w:val="left"/>
      <w:pPr>
        <w:ind w:left="3852" w:hanging="360"/>
      </w:pPr>
    </w:lvl>
    <w:lvl w:ilvl="5">
      <w:start w:val="1"/>
      <w:numFmt w:val="lowerRoman"/>
      <w:lvlText w:val="%6."/>
      <w:lvlJc w:val="right"/>
      <w:pPr>
        <w:ind w:left="4572" w:hanging="180"/>
      </w:pPr>
    </w:lvl>
    <w:lvl w:ilvl="6">
      <w:start w:val="1"/>
      <w:numFmt w:val="decimal"/>
      <w:lvlText w:val="%7."/>
      <w:lvlJc w:val="left"/>
      <w:pPr>
        <w:ind w:left="5292" w:hanging="360"/>
      </w:pPr>
    </w:lvl>
    <w:lvl w:ilvl="7">
      <w:start w:val="1"/>
      <w:numFmt w:val="lowerLetter"/>
      <w:lvlText w:val="%8."/>
      <w:lvlJc w:val="left"/>
      <w:pPr>
        <w:ind w:left="6012" w:hanging="360"/>
      </w:pPr>
    </w:lvl>
    <w:lvl w:ilvl="8">
      <w:start w:val="1"/>
      <w:numFmt w:val="lowerRoman"/>
      <w:lvlText w:val="%9."/>
      <w:lvlJc w:val="right"/>
      <w:pPr>
        <w:ind w:left="6732" w:hanging="180"/>
      </w:pPr>
    </w:lvl>
  </w:abstractNum>
  <w:abstractNum w:abstractNumId="123" w15:restartNumberingAfterBreak="0">
    <w:nsid w:val="48940A76"/>
    <w:multiLevelType w:val="multilevel"/>
    <w:tmpl w:val="48940A76"/>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4" w15:restartNumberingAfterBreak="0">
    <w:nsid w:val="489B245D"/>
    <w:multiLevelType w:val="hybridMultilevel"/>
    <w:tmpl w:val="76703E6A"/>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15:restartNumberingAfterBreak="0">
    <w:nsid w:val="49E22322"/>
    <w:multiLevelType w:val="multilevel"/>
    <w:tmpl w:val="49E2232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6" w15:restartNumberingAfterBreak="0">
    <w:nsid w:val="4AE4535D"/>
    <w:multiLevelType w:val="hybridMultilevel"/>
    <w:tmpl w:val="AFF032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7" w15:restartNumberingAfterBreak="0">
    <w:nsid w:val="4B3F7B2E"/>
    <w:multiLevelType w:val="multilevel"/>
    <w:tmpl w:val="C0D40E7C"/>
    <w:lvl w:ilvl="0">
      <w:start w:val="1"/>
      <w:numFmt w:val="decimal"/>
      <w:lvlText w:val="%1)"/>
      <w:lvlJc w:val="left"/>
      <w:pPr>
        <w:ind w:left="928" w:hanging="360"/>
      </w:pPr>
      <w:rPr>
        <w:rFonts w:ascii="Times New Roman" w:eastAsia="Times New Roman" w:hAnsi="Times New Roman" w:cs="Times New Roman"/>
        <w:sz w:val="14"/>
        <w:szCs w:val="1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8" w15:restartNumberingAfterBreak="0">
    <w:nsid w:val="4BF11DF8"/>
    <w:multiLevelType w:val="hybridMultilevel"/>
    <w:tmpl w:val="D03AB7E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9" w15:restartNumberingAfterBreak="0">
    <w:nsid w:val="4C952685"/>
    <w:multiLevelType w:val="multilevel"/>
    <w:tmpl w:val="4C952685"/>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0" w15:restartNumberingAfterBreak="0">
    <w:nsid w:val="4D3D7016"/>
    <w:multiLevelType w:val="multilevel"/>
    <w:tmpl w:val="4D3D701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1" w15:restartNumberingAfterBreak="0">
    <w:nsid w:val="4E334A2F"/>
    <w:multiLevelType w:val="multilevel"/>
    <w:tmpl w:val="4E334A2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E4318AB"/>
    <w:multiLevelType w:val="multilevel"/>
    <w:tmpl w:val="E0D01E60"/>
    <w:lvl w:ilvl="0">
      <w:start w:val="1"/>
      <w:numFmt w:val="lowerLetter"/>
      <w:lvlText w:val="%1)"/>
      <w:lvlJc w:val="left"/>
      <w:pPr>
        <w:ind w:left="927"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50D24D63"/>
    <w:multiLevelType w:val="hybridMultilevel"/>
    <w:tmpl w:val="15EE9608"/>
    <w:lvl w:ilvl="0" w:tplc="1806583F">
      <w:start w:val="5"/>
      <w:numFmt w:val="bullet"/>
      <w:lvlText w:val="-"/>
      <w:lvlJc w:val="left"/>
      <w:pPr>
        <w:ind w:left="1008" w:hanging="360"/>
      </w:pPr>
      <w:rPr>
        <w:rFonts w:ascii="Times New Roman" w:hAnsi="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4" w15:restartNumberingAfterBreak="0">
    <w:nsid w:val="50DC52CE"/>
    <w:multiLevelType w:val="multilevel"/>
    <w:tmpl w:val="50DC52C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5" w15:restartNumberingAfterBreak="0">
    <w:nsid w:val="52182B59"/>
    <w:multiLevelType w:val="multilevel"/>
    <w:tmpl w:val="52182B59"/>
    <w:lvl w:ilvl="0">
      <w:start w:val="1"/>
      <w:numFmt w:val="upperRoman"/>
      <w:lvlText w:val="%1."/>
      <w:lvlJc w:val="left"/>
      <w:pPr>
        <w:tabs>
          <w:tab w:val="left" w:pos="1287"/>
        </w:tabs>
        <w:ind w:left="1287" w:hanging="720"/>
      </w:pPr>
      <w:rPr>
        <w:rFonts w:hint="default"/>
        <w:b/>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136" w15:restartNumberingAfterBreak="0">
    <w:nsid w:val="5219473F"/>
    <w:multiLevelType w:val="multilevel"/>
    <w:tmpl w:val="5219473F"/>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7" w15:restartNumberingAfterBreak="0">
    <w:nsid w:val="52426E62"/>
    <w:multiLevelType w:val="multilevel"/>
    <w:tmpl w:val="52426E6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8" w15:restartNumberingAfterBreak="0">
    <w:nsid w:val="532C16FF"/>
    <w:multiLevelType w:val="hybridMultilevel"/>
    <w:tmpl w:val="D8CED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38F6E2C"/>
    <w:multiLevelType w:val="multilevel"/>
    <w:tmpl w:val="538F6E2C"/>
    <w:lvl w:ilvl="0">
      <w:start w:val="1"/>
      <w:numFmt w:val="lowerLetter"/>
      <w:lvlText w:val="%1)"/>
      <w:lvlJc w:val="left"/>
      <w:pPr>
        <w:ind w:left="927" w:hanging="360"/>
      </w:pPr>
      <w:rPr>
        <w:rFonts w:hint="default"/>
        <w:sz w:val="22"/>
        <w:szCs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0" w15:restartNumberingAfterBreak="0">
    <w:nsid w:val="53B5171C"/>
    <w:multiLevelType w:val="hybridMultilevel"/>
    <w:tmpl w:val="7346B492"/>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1" w15:restartNumberingAfterBreak="0">
    <w:nsid w:val="53E42938"/>
    <w:multiLevelType w:val="multilevel"/>
    <w:tmpl w:val="F4E8F01C"/>
    <w:lvl w:ilvl="0">
      <w:start w:val="1"/>
      <w:numFmt w:val="lowerLetter"/>
      <w:lvlText w:val="%1)"/>
      <w:lvlJc w:val="left"/>
      <w:pPr>
        <w:ind w:left="927" w:hanging="360"/>
      </w:pPr>
      <w:rPr>
        <w:rFonts w:hint="default"/>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2" w15:restartNumberingAfterBreak="0">
    <w:nsid w:val="54E11192"/>
    <w:multiLevelType w:val="hybridMultilevel"/>
    <w:tmpl w:val="C664677E"/>
    <w:lvl w:ilvl="0" w:tplc="1806583F">
      <w:start w:val="5"/>
      <w:numFmt w:val="bullet"/>
      <w:lvlText w:val="-"/>
      <w:lvlJc w:val="left"/>
      <w:pPr>
        <w:ind w:left="1152" w:hanging="360"/>
      </w:pPr>
      <w:rPr>
        <w:rFonts w:ascii="Times New Roman" w:hAnsi="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3" w15:restartNumberingAfterBreak="0">
    <w:nsid w:val="5670442F"/>
    <w:multiLevelType w:val="hybridMultilevel"/>
    <w:tmpl w:val="2B7CA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71037F9"/>
    <w:multiLevelType w:val="hybridMultilevel"/>
    <w:tmpl w:val="1778B6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5" w15:restartNumberingAfterBreak="0">
    <w:nsid w:val="57CB542D"/>
    <w:multiLevelType w:val="hybridMultilevel"/>
    <w:tmpl w:val="18DE42D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6" w15:restartNumberingAfterBreak="0">
    <w:nsid w:val="58CE1701"/>
    <w:multiLevelType w:val="multilevel"/>
    <w:tmpl w:val="58CE170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7" w15:restartNumberingAfterBreak="0">
    <w:nsid w:val="593468D0"/>
    <w:multiLevelType w:val="hybridMultilevel"/>
    <w:tmpl w:val="6952F484"/>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9402366"/>
    <w:multiLevelType w:val="multilevel"/>
    <w:tmpl w:val="59402366"/>
    <w:lvl w:ilvl="0">
      <w:start w:val="1"/>
      <w:numFmt w:val="lowerLetter"/>
      <w:lvlText w:val="%1)"/>
      <w:lvlJc w:val="left"/>
      <w:pPr>
        <w:ind w:left="1353" w:hanging="360"/>
      </w:pPr>
      <w:rPr>
        <w:rFonts w:hint="default"/>
        <w:b w:val="0"/>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49" w15:restartNumberingAfterBreak="0">
    <w:nsid w:val="5A1E0067"/>
    <w:multiLevelType w:val="hybridMultilevel"/>
    <w:tmpl w:val="497448F2"/>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A5B24C5"/>
    <w:multiLevelType w:val="multilevel"/>
    <w:tmpl w:val="5A5B24C5"/>
    <w:lvl w:ilvl="0">
      <w:start w:val="1"/>
      <w:numFmt w:val="lowerLetter"/>
      <w:lvlText w:val="%1)"/>
      <w:lvlJc w:val="left"/>
      <w:pPr>
        <w:tabs>
          <w:tab w:val="left" w:pos="750"/>
        </w:tabs>
        <w:ind w:left="750" w:hanging="390"/>
      </w:pPr>
      <w:rPr>
        <w:rFonts w:hint="default"/>
      </w:rPr>
    </w:lvl>
    <w:lvl w:ilvl="1">
      <w:numFmt w:val="bullet"/>
      <w:lvlText w:val="-"/>
      <w:lvlJc w:val="left"/>
      <w:pPr>
        <w:tabs>
          <w:tab w:val="left" w:pos="1440"/>
        </w:tabs>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1" w15:restartNumberingAfterBreak="0">
    <w:nsid w:val="5AAF42F1"/>
    <w:multiLevelType w:val="multilevel"/>
    <w:tmpl w:val="5AAF42F1"/>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60567C0E"/>
    <w:multiLevelType w:val="multilevel"/>
    <w:tmpl w:val="60567C0E"/>
    <w:lvl w:ilvl="0">
      <w:start w:val="1"/>
      <w:numFmt w:val="lowerLetter"/>
      <w:lvlText w:val="%1)"/>
      <w:lvlJc w:val="left"/>
      <w:pPr>
        <w:ind w:left="3479"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3" w15:restartNumberingAfterBreak="0">
    <w:nsid w:val="605B4A8A"/>
    <w:multiLevelType w:val="multilevel"/>
    <w:tmpl w:val="605B4A8A"/>
    <w:lvl w:ilvl="0">
      <w:start w:val="1"/>
      <w:numFmt w:val="lowerLetter"/>
      <w:lvlText w:val="%1)"/>
      <w:lvlJc w:val="left"/>
      <w:pPr>
        <w:ind w:left="128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63F325DF"/>
    <w:multiLevelType w:val="multilevel"/>
    <w:tmpl w:val="63F325DF"/>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5" w15:restartNumberingAfterBreak="0">
    <w:nsid w:val="64903829"/>
    <w:multiLevelType w:val="multilevel"/>
    <w:tmpl w:val="6490382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6" w15:restartNumberingAfterBreak="0">
    <w:nsid w:val="65D14BE4"/>
    <w:multiLevelType w:val="hybridMultilevel"/>
    <w:tmpl w:val="43AC93B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7" w15:restartNumberingAfterBreak="0">
    <w:nsid w:val="65D6095E"/>
    <w:multiLevelType w:val="multilevel"/>
    <w:tmpl w:val="65D6095E"/>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8" w15:restartNumberingAfterBreak="0">
    <w:nsid w:val="66A75AB0"/>
    <w:multiLevelType w:val="multilevel"/>
    <w:tmpl w:val="66A75AB0"/>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9" w15:restartNumberingAfterBreak="0">
    <w:nsid w:val="678D5904"/>
    <w:multiLevelType w:val="multilevel"/>
    <w:tmpl w:val="678D590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0" w15:restartNumberingAfterBreak="0">
    <w:nsid w:val="68903B5D"/>
    <w:multiLevelType w:val="multilevel"/>
    <w:tmpl w:val="68903B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9EF4669"/>
    <w:multiLevelType w:val="multilevel"/>
    <w:tmpl w:val="69EF4669"/>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2" w15:restartNumberingAfterBreak="0">
    <w:nsid w:val="6AE76966"/>
    <w:multiLevelType w:val="hybridMultilevel"/>
    <w:tmpl w:val="5DD08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B1A014E"/>
    <w:multiLevelType w:val="multilevel"/>
    <w:tmpl w:val="6B1A014E"/>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4" w15:restartNumberingAfterBreak="0">
    <w:nsid w:val="6D0D58D3"/>
    <w:multiLevelType w:val="hybridMultilevel"/>
    <w:tmpl w:val="BEA67C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D1F0AC8"/>
    <w:multiLevelType w:val="multilevel"/>
    <w:tmpl w:val="6D1F0AC8"/>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6" w15:restartNumberingAfterBreak="0">
    <w:nsid w:val="6D9701F5"/>
    <w:multiLevelType w:val="multilevel"/>
    <w:tmpl w:val="6D9701F5"/>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7" w15:restartNumberingAfterBreak="0">
    <w:nsid w:val="6DF06EDB"/>
    <w:multiLevelType w:val="multilevel"/>
    <w:tmpl w:val="6DF06ED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8" w15:restartNumberingAfterBreak="0">
    <w:nsid w:val="6E41050D"/>
    <w:multiLevelType w:val="multilevel"/>
    <w:tmpl w:val="6E41050D"/>
    <w:lvl w:ilvl="0">
      <w:start w:val="2"/>
      <w:numFmt w:val="bullet"/>
      <w:lvlText w:val="-"/>
      <w:lvlJc w:val="left"/>
      <w:pPr>
        <w:ind w:left="927" w:hanging="360"/>
      </w:pPr>
      <w:rPr>
        <w:rFonts w:ascii="Times New Roman" w:eastAsia="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69" w15:restartNumberingAfterBreak="0">
    <w:nsid w:val="704E278B"/>
    <w:multiLevelType w:val="multilevel"/>
    <w:tmpl w:val="704E278B"/>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0" w15:restartNumberingAfterBreak="0">
    <w:nsid w:val="707220ED"/>
    <w:multiLevelType w:val="multilevel"/>
    <w:tmpl w:val="707220ED"/>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1" w15:restartNumberingAfterBreak="0">
    <w:nsid w:val="708037D9"/>
    <w:multiLevelType w:val="multilevel"/>
    <w:tmpl w:val="708037D9"/>
    <w:lvl w:ilvl="0">
      <w:start w:val="1"/>
      <w:numFmt w:val="lowerLetter"/>
      <w:lvlText w:val="%1)"/>
      <w:lvlJc w:val="left"/>
      <w:pPr>
        <w:ind w:left="927" w:hanging="360"/>
      </w:pPr>
      <w:rPr>
        <w:rFonts w:ascii="Times New Roman" w:eastAsia="Times New Roman" w:hAnsi="Times New Roman" w:cs="Times New Roman" w:hint="default"/>
      </w:rPr>
    </w:lvl>
    <w:lvl w:ilvl="1">
      <w:start w:val="1"/>
      <w:numFmt w:val="lowerRoman"/>
      <w:lvlText w:val="(%2)"/>
      <w:lvlJc w:val="left"/>
      <w:pPr>
        <w:ind w:left="1800" w:hanging="72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70827F7E"/>
    <w:multiLevelType w:val="multilevel"/>
    <w:tmpl w:val="70827F7E"/>
    <w:lvl w:ilvl="0">
      <w:start w:val="3"/>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3" w15:restartNumberingAfterBreak="0">
    <w:nsid w:val="71243C0E"/>
    <w:multiLevelType w:val="hybridMultilevel"/>
    <w:tmpl w:val="32E24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1A512C9"/>
    <w:multiLevelType w:val="hybridMultilevel"/>
    <w:tmpl w:val="5F3AAA50"/>
    <w:lvl w:ilvl="0" w:tplc="1806583F">
      <w:start w:val="5"/>
      <w:numFmt w:val="bullet"/>
      <w:lvlText w:val="-"/>
      <w:lvlJc w:val="left"/>
      <w:pPr>
        <w:ind w:left="1004" w:hanging="360"/>
      </w:pPr>
      <w:rPr>
        <w:rFonts w:ascii="Times New Roman" w:hAnsi="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5" w15:restartNumberingAfterBreak="0">
    <w:nsid w:val="71E8150C"/>
    <w:multiLevelType w:val="hybridMultilevel"/>
    <w:tmpl w:val="5BDA0D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2476804"/>
    <w:multiLevelType w:val="multilevel"/>
    <w:tmpl w:val="72476804"/>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7" w15:restartNumberingAfterBreak="0">
    <w:nsid w:val="740E063C"/>
    <w:multiLevelType w:val="multilevel"/>
    <w:tmpl w:val="740E063C"/>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8" w15:restartNumberingAfterBreak="0">
    <w:nsid w:val="7415210F"/>
    <w:multiLevelType w:val="hybridMultilevel"/>
    <w:tmpl w:val="041052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441354A"/>
    <w:multiLevelType w:val="hybridMultilevel"/>
    <w:tmpl w:val="324299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50A62FF"/>
    <w:multiLevelType w:val="hybridMultilevel"/>
    <w:tmpl w:val="2988C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67B3022"/>
    <w:multiLevelType w:val="multilevel"/>
    <w:tmpl w:val="767B3022"/>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2" w15:restartNumberingAfterBreak="0">
    <w:nsid w:val="769172DD"/>
    <w:multiLevelType w:val="multilevel"/>
    <w:tmpl w:val="769172DD"/>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3" w15:restartNumberingAfterBreak="0">
    <w:nsid w:val="7693247C"/>
    <w:multiLevelType w:val="multilevel"/>
    <w:tmpl w:val="7693247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4" w15:restartNumberingAfterBreak="0">
    <w:nsid w:val="770F5DEA"/>
    <w:multiLevelType w:val="multilevel"/>
    <w:tmpl w:val="770F5DE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781478C7"/>
    <w:multiLevelType w:val="multilevel"/>
    <w:tmpl w:val="781478C7"/>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6" w15:restartNumberingAfterBreak="0">
    <w:nsid w:val="785D5416"/>
    <w:multiLevelType w:val="multilevel"/>
    <w:tmpl w:val="785D5416"/>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7" w15:restartNumberingAfterBreak="0">
    <w:nsid w:val="7B054025"/>
    <w:multiLevelType w:val="multilevel"/>
    <w:tmpl w:val="FD30A2E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7B843A0C"/>
    <w:multiLevelType w:val="multilevel"/>
    <w:tmpl w:val="7B843A0C"/>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9" w15:restartNumberingAfterBreak="0">
    <w:nsid w:val="7BC76559"/>
    <w:multiLevelType w:val="hybridMultilevel"/>
    <w:tmpl w:val="B5A4F9B6"/>
    <w:lvl w:ilvl="0" w:tplc="1806583F">
      <w:start w:val="5"/>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0" w15:restartNumberingAfterBreak="0">
    <w:nsid w:val="7D626DA7"/>
    <w:multiLevelType w:val="hybridMultilevel"/>
    <w:tmpl w:val="F6083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DFB5BD4"/>
    <w:multiLevelType w:val="multilevel"/>
    <w:tmpl w:val="7DFB5BD4"/>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2" w15:restartNumberingAfterBreak="0">
    <w:nsid w:val="7E5B412C"/>
    <w:multiLevelType w:val="multilevel"/>
    <w:tmpl w:val="7E5B412C"/>
    <w:lvl w:ilvl="0">
      <w:start w:val="1"/>
      <w:numFmt w:val="bullet"/>
      <w:lvlText w:val=""/>
      <w:lvlJc w:val="left"/>
      <w:pPr>
        <w:tabs>
          <w:tab w:val="left" w:pos="1425"/>
        </w:tabs>
        <w:ind w:left="1425" w:hanging="360"/>
      </w:pPr>
      <w:rPr>
        <w:rFonts w:ascii="Wingdings" w:hAnsi="Wingdings" w:hint="default"/>
      </w:rPr>
    </w:lvl>
    <w:lvl w:ilvl="1">
      <w:start w:val="1"/>
      <w:numFmt w:val="bullet"/>
      <w:lvlText w:val="o"/>
      <w:lvlJc w:val="left"/>
      <w:pPr>
        <w:tabs>
          <w:tab w:val="left" w:pos="2145"/>
        </w:tabs>
        <w:ind w:left="2145" w:hanging="360"/>
      </w:pPr>
      <w:rPr>
        <w:rFonts w:ascii="Courier New" w:hAnsi="Courier New" w:hint="default"/>
      </w:rPr>
    </w:lvl>
    <w:lvl w:ilvl="2">
      <w:start w:val="1"/>
      <w:numFmt w:val="bullet"/>
      <w:lvlText w:val=""/>
      <w:lvlJc w:val="left"/>
      <w:pPr>
        <w:tabs>
          <w:tab w:val="left" w:pos="2865"/>
        </w:tabs>
        <w:ind w:left="2865" w:hanging="360"/>
      </w:pPr>
      <w:rPr>
        <w:rFonts w:ascii="Wingdings" w:hAnsi="Wingdings" w:hint="default"/>
      </w:rPr>
    </w:lvl>
    <w:lvl w:ilvl="3">
      <w:start w:val="1"/>
      <w:numFmt w:val="bullet"/>
      <w:lvlText w:val=""/>
      <w:lvlJc w:val="left"/>
      <w:pPr>
        <w:tabs>
          <w:tab w:val="left" w:pos="3585"/>
        </w:tabs>
        <w:ind w:left="3585" w:hanging="360"/>
      </w:pPr>
      <w:rPr>
        <w:rFonts w:ascii="Symbol" w:hAnsi="Symbol" w:hint="default"/>
      </w:rPr>
    </w:lvl>
    <w:lvl w:ilvl="4">
      <w:start w:val="1"/>
      <w:numFmt w:val="bullet"/>
      <w:lvlText w:val="o"/>
      <w:lvlJc w:val="left"/>
      <w:pPr>
        <w:tabs>
          <w:tab w:val="left" w:pos="4305"/>
        </w:tabs>
        <w:ind w:left="4305" w:hanging="360"/>
      </w:pPr>
      <w:rPr>
        <w:rFonts w:ascii="Courier New" w:hAnsi="Courier New" w:hint="default"/>
      </w:rPr>
    </w:lvl>
    <w:lvl w:ilvl="5">
      <w:start w:val="1"/>
      <w:numFmt w:val="bullet"/>
      <w:lvlText w:val=""/>
      <w:lvlJc w:val="left"/>
      <w:pPr>
        <w:tabs>
          <w:tab w:val="left" w:pos="5025"/>
        </w:tabs>
        <w:ind w:left="5025" w:hanging="360"/>
      </w:pPr>
      <w:rPr>
        <w:rFonts w:ascii="Wingdings" w:hAnsi="Wingdings" w:hint="default"/>
      </w:rPr>
    </w:lvl>
    <w:lvl w:ilvl="6">
      <w:start w:val="1"/>
      <w:numFmt w:val="bullet"/>
      <w:lvlText w:val=""/>
      <w:lvlJc w:val="left"/>
      <w:pPr>
        <w:tabs>
          <w:tab w:val="left" w:pos="5745"/>
        </w:tabs>
        <w:ind w:left="5745" w:hanging="360"/>
      </w:pPr>
      <w:rPr>
        <w:rFonts w:ascii="Symbol" w:hAnsi="Symbol" w:hint="default"/>
      </w:rPr>
    </w:lvl>
    <w:lvl w:ilvl="7">
      <w:start w:val="1"/>
      <w:numFmt w:val="bullet"/>
      <w:lvlText w:val="o"/>
      <w:lvlJc w:val="left"/>
      <w:pPr>
        <w:tabs>
          <w:tab w:val="left" w:pos="6465"/>
        </w:tabs>
        <w:ind w:left="6465" w:hanging="360"/>
      </w:pPr>
      <w:rPr>
        <w:rFonts w:ascii="Courier New" w:hAnsi="Courier New" w:hint="default"/>
      </w:rPr>
    </w:lvl>
    <w:lvl w:ilvl="8">
      <w:start w:val="1"/>
      <w:numFmt w:val="bullet"/>
      <w:lvlText w:val=""/>
      <w:lvlJc w:val="left"/>
      <w:pPr>
        <w:tabs>
          <w:tab w:val="left" w:pos="7185"/>
        </w:tabs>
        <w:ind w:left="7185" w:hanging="360"/>
      </w:pPr>
      <w:rPr>
        <w:rFonts w:ascii="Wingdings" w:hAnsi="Wingdings" w:hint="default"/>
      </w:rPr>
    </w:lvl>
  </w:abstractNum>
  <w:abstractNum w:abstractNumId="193" w15:restartNumberingAfterBreak="0">
    <w:nsid w:val="7F0C3FCC"/>
    <w:multiLevelType w:val="hybridMultilevel"/>
    <w:tmpl w:val="5E0A35A6"/>
    <w:lvl w:ilvl="0" w:tplc="1806583F">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FFC3621"/>
    <w:multiLevelType w:val="multilevel"/>
    <w:tmpl w:val="7FFC3621"/>
    <w:lvl w:ilvl="0">
      <w:start w:val="1"/>
      <w:numFmt w:val="lowerRoman"/>
      <w:lvlText w:val="(%1)"/>
      <w:lvlJc w:val="left"/>
      <w:pPr>
        <w:ind w:left="1287"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1901288077">
    <w:abstractNumId w:val="39"/>
  </w:num>
  <w:num w:numId="2" w16cid:durableId="783689829">
    <w:abstractNumId w:val="3"/>
  </w:num>
  <w:num w:numId="3" w16cid:durableId="256444794">
    <w:abstractNumId w:val="6"/>
  </w:num>
  <w:num w:numId="4" w16cid:durableId="1525634803">
    <w:abstractNumId w:val="7"/>
  </w:num>
  <w:num w:numId="5" w16cid:durableId="1778333422">
    <w:abstractNumId w:val="5"/>
  </w:num>
  <w:num w:numId="6" w16cid:durableId="209735051">
    <w:abstractNumId w:val="8"/>
  </w:num>
  <w:num w:numId="7" w16cid:durableId="401871927">
    <w:abstractNumId w:val="2"/>
  </w:num>
  <w:num w:numId="8" w16cid:durableId="649751383">
    <w:abstractNumId w:val="0"/>
  </w:num>
  <w:num w:numId="9" w16cid:durableId="44570082">
    <w:abstractNumId w:val="1"/>
  </w:num>
  <w:num w:numId="10" w16cid:durableId="1650206920">
    <w:abstractNumId w:val="9"/>
  </w:num>
  <w:num w:numId="11" w16cid:durableId="320305777">
    <w:abstractNumId w:val="4"/>
  </w:num>
  <w:num w:numId="12" w16cid:durableId="881281598">
    <w:abstractNumId w:val="117"/>
  </w:num>
  <w:num w:numId="13" w16cid:durableId="111704772">
    <w:abstractNumId w:val="29"/>
  </w:num>
  <w:num w:numId="14" w16cid:durableId="1879080788">
    <w:abstractNumId w:val="56"/>
  </w:num>
  <w:num w:numId="15" w16cid:durableId="60371949">
    <w:abstractNumId w:val="185"/>
  </w:num>
  <w:num w:numId="16" w16cid:durableId="1070924299">
    <w:abstractNumId w:val="137"/>
  </w:num>
  <w:num w:numId="17" w16cid:durableId="1863545310">
    <w:abstractNumId w:val="21"/>
  </w:num>
  <w:num w:numId="18" w16cid:durableId="918827352">
    <w:abstractNumId w:val="134"/>
  </w:num>
  <w:num w:numId="19" w16cid:durableId="1215316965">
    <w:abstractNumId w:val="14"/>
  </w:num>
  <w:num w:numId="20" w16cid:durableId="1299068796">
    <w:abstractNumId w:val="176"/>
  </w:num>
  <w:num w:numId="21" w16cid:durableId="1061900233">
    <w:abstractNumId w:val="32"/>
  </w:num>
  <w:num w:numId="22" w16cid:durableId="1230921981">
    <w:abstractNumId w:val="100"/>
  </w:num>
  <w:num w:numId="23" w16cid:durableId="1105616107">
    <w:abstractNumId w:val="34"/>
  </w:num>
  <w:num w:numId="24" w16cid:durableId="1196506504">
    <w:abstractNumId w:val="158"/>
  </w:num>
  <w:num w:numId="25" w16cid:durableId="2040423923">
    <w:abstractNumId w:val="104"/>
  </w:num>
  <w:num w:numId="26" w16cid:durableId="194277767">
    <w:abstractNumId w:val="38"/>
  </w:num>
  <w:num w:numId="27" w16cid:durableId="942034064">
    <w:abstractNumId w:val="130"/>
  </w:num>
  <w:num w:numId="28" w16cid:durableId="678963961">
    <w:abstractNumId w:val="182"/>
  </w:num>
  <w:num w:numId="29" w16cid:durableId="160707694">
    <w:abstractNumId w:val="186"/>
  </w:num>
  <w:num w:numId="30" w16cid:durableId="1821773017">
    <w:abstractNumId w:val="42"/>
  </w:num>
  <w:num w:numId="31" w16cid:durableId="1720010714">
    <w:abstractNumId w:val="152"/>
  </w:num>
  <w:num w:numId="32" w16cid:durableId="1885480837">
    <w:abstractNumId w:val="69"/>
  </w:num>
  <w:num w:numId="33" w16cid:durableId="1751000619">
    <w:abstractNumId w:val="50"/>
  </w:num>
  <w:num w:numId="34" w16cid:durableId="70196335">
    <w:abstractNumId w:val="70"/>
  </w:num>
  <w:num w:numId="35" w16cid:durableId="1295138339">
    <w:abstractNumId w:val="157"/>
  </w:num>
  <w:num w:numId="36" w16cid:durableId="783770522">
    <w:abstractNumId w:val="167"/>
  </w:num>
  <w:num w:numId="37" w16cid:durableId="878710747">
    <w:abstractNumId w:val="169"/>
  </w:num>
  <w:num w:numId="38" w16cid:durableId="446312629">
    <w:abstractNumId w:val="47"/>
  </w:num>
  <w:num w:numId="39" w16cid:durableId="25257217">
    <w:abstractNumId w:val="118"/>
  </w:num>
  <w:num w:numId="40" w16cid:durableId="1700932858">
    <w:abstractNumId w:val="103"/>
  </w:num>
  <w:num w:numId="41" w16cid:durableId="189224783">
    <w:abstractNumId w:val="76"/>
  </w:num>
  <w:num w:numId="42" w16cid:durableId="818571883">
    <w:abstractNumId w:val="63"/>
  </w:num>
  <w:num w:numId="43" w16cid:durableId="1986473005">
    <w:abstractNumId w:val="139"/>
  </w:num>
  <w:num w:numId="44" w16cid:durableId="1090662824">
    <w:abstractNumId w:val="72"/>
  </w:num>
  <w:num w:numId="45" w16cid:durableId="1168790041">
    <w:abstractNumId w:val="114"/>
  </w:num>
  <w:num w:numId="46" w16cid:durableId="254441662">
    <w:abstractNumId w:val="171"/>
  </w:num>
  <w:num w:numId="47" w16cid:durableId="949893002">
    <w:abstractNumId w:val="155"/>
  </w:num>
  <w:num w:numId="48" w16cid:durableId="1392390887">
    <w:abstractNumId w:val="22"/>
  </w:num>
  <w:num w:numId="49" w16cid:durableId="172034555">
    <w:abstractNumId w:val="122"/>
  </w:num>
  <w:num w:numId="50" w16cid:durableId="2100441422">
    <w:abstractNumId w:val="24"/>
  </w:num>
  <w:num w:numId="51" w16cid:durableId="1877084002">
    <w:abstractNumId w:val="165"/>
  </w:num>
  <w:num w:numId="52" w16cid:durableId="252055380">
    <w:abstractNumId w:val="119"/>
  </w:num>
  <w:num w:numId="53" w16cid:durableId="1616013703">
    <w:abstractNumId w:val="48"/>
  </w:num>
  <w:num w:numId="54" w16cid:durableId="1298140873">
    <w:abstractNumId w:val="57"/>
  </w:num>
  <w:num w:numId="55" w16cid:durableId="1241136949">
    <w:abstractNumId w:val="45"/>
  </w:num>
  <w:num w:numId="56" w16cid:durableId="1379354787">
    <w:abstractNumId w:val="81"/>
  </w:num>
  <w:num w:numId="57" w16cid:durableId="1103961442">
    <w:abstractNumId w:val="113"/>
  </w:num>
  <w:num w:numId="58" w16cid:durableId="1955862901">
    <w:abstractNumId w:val="188"/>
  </w:num>
  <w:num w:numId="59" w16cid:durableId="2088767401">
    <w:abstractNumId w:val="141"/>
  </w:num>
  <w:num w:numId="60" w16cid:durableId="1189417760">
    <w:abstractNumId w:val="106"/>
  </w:num>
  <w:num w:numId="61" w16cid:durableId="2049257395">
    <w:abstractNumId w:val="161"/>
  </w:num>
  <w:num w:numId="62" w16cid:durableId="583538073">
    <w:abstractNumId w:val="120"/>
  </w:num>
  <w:num w:numId="63" w16cid:durableId="771048389">
    <w:abstractNumId w:val="18"/>
  </w:num>
  <w:num w:numId="64" w16cid:durableId="2069449390">
    <w:abstractNumId w:val="91"/>
  </w:num>
  <w:num w:numId="65" w16cid:durableId="972295870">
    <w:abstractNumId w:val="166"/>
  </w:num>
  <w:num w:numId="66" w16cid:durableId="1186018702">
    <w:abstractNumId w:val="136"/>
  </w:num>
  <w:num w:numId="67" w16cid:durableId="1886216307">
    <w:abstractNumId w:val="101"/>
  </w:num>
  <w:num w:numId="68" w16cid:durableId="1974079">
    <w:abstractNumId w:val="108"/>
  </w:num>
  <w:num w:numId="69" w16cid:durableId="993340753">
    <w:abstractNumId w:val="170"/>
  </w:num>
  <w:num w:numId="70" w16cid:durableId="1605459742">
    <w:abstractNumId w:val="89"/>
  </w:num>
  <w:num w:numId="71" w16cid:durableId="1435788020">
    <w:abstractNumId w:val="123"/>
  </w:num>
  <w:num w:numId="72" w16cid:durableId="1494950274">
    <w:abstractNumId w:val="150"/>
  </w:num>
  <w:num w:numId="73" w16cid:durableId="167402678">
    <w:abstractNumId w:val="135"/>
  </w:num>
  <w:num w:numId="74" w16cid:durableId="982857047">
    <w:abstractNumId w:val="129"/>
  </w:num>
  <w:num w:numId="75" w16cid:durableId="1165510246">
    <w:abstractNumId w:val="160"/>
  </w:num>
  <w:num w:numId="76" w16cid:durableId="806633025">
    <w:abstractNumId w:val="58"/>
  </w:num>
  <w:num w:numId="77" w16cid:durableId="1657569176">
    <w:abstractNumId w:val="131"/>
  </w:num>
  <w:num w:numId="78" w16cid:durableId="64299310">
    <w:abstractNumId w:val="168"/>
  </w:num>
  <w:num w:numId="79" w16cid:durableId="650526570">
    <w:abstractNumId w:val="116"/>
  </w:num>
  <w:num w:numId="80" w16cid:durableId="753552226">
    <w:abstractNumId w:val="23"/>
  </w:num>
  <w:num w:numId="81" w16cid:durableId="422067143">
    <w:abstractNumId w:val="172"/>
  </w:num>
  <w:num w:numId="82" w16cid:durableId="463500963">
    <w:abstractNumId w:val="12"/>
  </w:num>
  <w:num w:numId="83" w16cid:durableId="1651980238">
    <w:abstractNumId w:val="184"/>
  </w:num>
  <w:num w:numId="84" w16cid:durableId="1123812368">
    <w:abstractNumId w:val="46"/>
  </w:num>
  <w:num w:numId="85" w16cid:durableId="2066101679">
    <w:abstractNumId w:val="28"/>
  </w:num>
  <w:num w:numId="86" w16cid:durableId="157310848">
    <w:abstractNumId w:val="192"/>
  </w:num>
  <w:num w:numId="87" w16cid:durableId="49884036">
    <w:abstractNumId w:val="62"/>
  </w:num>
  <w:num w:numId="88" w16cid:durableId="1247109331">
    <w:abstractNumId w:val="79"/>
  </w:num>
  <w:num w:numId="89" w16cid:durableId="478110729">
    <w:abstractNumId w:val="94"/>
  </w:num>
  <w:num w:numId="90" w16cid:durableId="1429234339">
    <w:abstractNumId w:val="27"/>
  </w:num>
  <w:num w:numId="91" w16cid:durableId="678849583">
    <w:abstractNumId w:val="154"/>
  </w:num>
  <w:num w:numId="92" w16cid:durableId="1529955018">
    <w:abstractNumId w:val="44"/>
  </w:num>
  <w:num w:numId="93" w16cid:durableId="1230962780">
    <w:abstractNumId w:val="85"/>
  </w:num>
  <w:num w:numId="94" w16cid:durableId="182330206">
    <w:abstractNumId w:val="54"/>
  </w:num>
  <w:num w:numId="95" w16cid:durableId="512307848">
    <w:abstractNumId w:val="151"/>
  </w:num>
  <w:num w:numId="96" w16cid:durableId="1835947869">
    <w:abstractNumId w:val="125"/>
  </w:num>
  <w:num w:numId="97" w16cid:durableId="1920626796">
    <w:abstractNumId w:val="37"/>
  </w:num>
  <w:num w:numId="98" w16cid:durableId="276913319">
    <w:abstractNumId w:val="78"/>
  </w:num>
  <w:num w:numId="99" w16cid:durableId="1438139212">
    <w:abstractNumId w:val="66"/>
  </w:num>
  <w:num w:numId="100" w16cid:durableId="389117668">
    <w:abstractNumId w:val="97"/>
  </w:num>
  <w:num w:numId="101" w16cid:durableId="845556480">
    <w:abstractNumId w:val="83"/>
  </w:num>
  <w:num w:numId="102" w16cid:durableId="1809546383">
    <w:abstractNumId w:val="82"/>
  </w:num>
  <w:num w:numId="103" w16cid:durableId="1545871084">
    <w:abstractNumId w:val="159"/>
  </w:num>
  <w:num w:numId="104" w16cid:durableId="1392344075">
    <w:abstractNumId w:val="40"/>
  </w:num>
  <w:num w:numId="105" w16cid:durableId="172230243">
    <w:abstractNumId w:val="64"/>
  </w:num>
  <w:num w:numId="106" w16cid:durableId="1214582053">
    <w:abstractNumId w:val="153"/>
  </w:num>
  <w:num w:numId="107" w16cid:durableId="394280661">
    <w:abstractNumId w:val="19"/>
  </w:num>
  <w:num w:numId="108" w16cid:durableId="1016613295">
    <w:abstractNumId w:val="115"/>
  </w:num>
  <w:num w:numId="109" w16cid:durableId="369498383">
    <w:abstractNumId w:val="163"/>
  </w:num>
  <w:num w:numId="110" w16cid:durableId="1045788471">
    <w:abstractNumId w:val="51"/>
  </w:num>
  <w:num w:numId="111" w16cid:durableId="1504319857">
    <w:abstractNumId w:val="177"/>
  </w:num>
  <w:num w:numId="112" w16cid:durableId="1597596739">
    <w:abstractNumId w:val="181"/>
  </w:num>
  <w:num w:numId="113" w16cid:durableId="100951888">
    <w:abstractNumId w:val="84"/>
  </w:num>
  <w:num w:numId="114" w16cid:durableId="1156144926">
    <w:abstractNumId w:val="148"/>
  </w:num>
  <w:num w:numId="115" w16cid:durableId="215093689">
    <w:abstractNumId w:val="41"/>
  </w:num>
  <w:num w:numId="116" w16cid:durableId="1027947437">
    <w:abstractNumId w:val="74"/>
  </w:num>
  <w:num w:numId="117" w16cid:durableId="464665566">
    <w:abstractNumId w:val="59"/>
  </w:num>
  <w:num w:numId="118" w16cid:durableId="1440447379">
    <w:abstractNumId w:val="194"/>
  </w:num>
  <w:num w:numId="119" w16cid:durableId="1269854587">
    <w:abstractNumId w:val="183"/>
  </w:num>
  <w:num w:numId="120" w16cid:durableId="739407586">
    <w:abstractNumId w:val="191"/>
  </w:num>
  <w:num w:numId="121" w16cid:durableId="456528675">
    <w:abstractNumId w:val="75"/>
  </w:num>
  <w:num w:numId="122" w16cid:durableId="1760906169">
    <w:abstractNumId w:val="92"/>
  </w:num>
  <w:num w:numId="123" w16cid:durableId="255679272">
    <w:abstractNumId w:val="88"/>
  </w:num>
  <w:num w:numId="124" w16cid:durableId="750539166">
    <w:abstractNumId w:val="146"/>
  </w:num>
  <w:num w:numId="125" w16cid:durableId="284313782">
    <w:abstractNumId w:val="17"/>
  </w:num>
  <w:num w:numId="126" w16cid:durableId="1863013402">
    <w:abstractNumId w:val="20"/>
  </w:num>
  <w:num w:numId="127" w16cid:durableId="2047173183">
    <w:abstractNumId w:val="33"/>
  </w:num>
  <w:num w:numId="128" w16cid:durableId="1096511826">
    <w:abstractNumId w:val="86"/>
  </w:num>
  <w:num w:numId="129" w16cid:durableId="1570337040">
    <w:abstractNumId w:val="132"/>
  </w:num>
  <w:num w:numId="130" w16cid:durableId="1967612685">
    <w:abstractNumId w:val="68"/>
  </w:num>
  <w:num w:numId="131" w16cid:durableId="1311713568">
    <w:abstractNumId w:val="109"/>
  </w:num>
  <w:num w:numId="132" w16cid:durableId="636955511">
    <w:abstractNumId w:val="10"/>
  </w:num>
  <w:num w:numId="133" w16cid:durableId="682970938">
    <w:abstractNumId w:val="96"/>
  </w:num>
  <w:num w:numId="134" w16cid:durableId="367922576">
    <w:abstractNumId w:val="11"/>
  </w:num>
  <w:num w:numId="135" w16cid:durableId="1043601049">
    <w:abstractNumId w:val="127"/>
  </w:num>
  <w:num w:numId="136" w16cid:durableId="1783455372">
    <w:abstractNumId w:val="102"/>
  </w:num>
  <w:num w:numId="137" w16cid:durableId="1551838518">
    <w:abstractNumId w:val="25"/>
  </w:num>
  <w:num w:numId="138" w16cid:durableId="1524637021">
    <w:abstractNumId w:val="49"/>
  </w:num>
  <w:num w:numId="139" w16cid:durableId="1093471941">
    <w:abstractNumId w:val="187"/>
  </w:num>
  <w:num w:numId="140" w16cid:durableId="701244752">
    <w:abstractNumId w:val="80"/>
  </w:num>
  <w:num w:numId="141" w16cid:durableId="1676420236">
    <w:abstractNumId w:val="13"/>
  </w:num>
  <w:num w:numId="142" w16cid:durableId="1560704171">
    <w:abstractNumId w:val="142"/>
  </w:num>
  <w:num w:numId="143" w16cid:durableId="137264082">
    <w:abstractNumId w:val="133"/>
  </w:num>
  <w:num w:numId="144" w16cid:durableId="1169443082">
    <w:abstractNumId w:val="67"/>
  </w:num>
  <w:num w:numId="145" w16cid:durableId="1669482272">
    <w:abstractNumId w:val="149"/>
  </w:num>
  <w:num w:numId="146" w16cid:durableId="2049983341">
    <w:abstractNumId w:val="36"/>
  </w:num>
  <w:num w:numId="147" w16cid:durableId="2105153157">
    <w:abstractNumId w:val="190"/>
  </w:num>
  <w:num w:numId="148" w16cid:durableId="21562270">
    <w:abstractNumId w:val="77"/>
  </w:num>
  <w:num w:numId="149" w16cid:durableId="211113376">
    <w:abstractNumId w:val="178"/>
  </w:num>
  <w:num w:numId="150" w16cid:durableId="2016878207">
    <w:abstractNumId w:val="111"/>
  </w:num>
  <w:num w:numId="151" w16cid:durableId="1444379903">
    <w:abstractNumId w:val="87"/>
  </w:num>
  <w:num w:numId="152" w16cid:durableId="1238898279">
    <w:abstractNumId w:val="164"/>
  </w:num>
  <w:num w:numId="153" w16cid:durableId="1784425273">
    <w:abstractNumId w:val="65"/>
  </w:num>
  <w:num w:numId="154" w16cid:durableId="1486891790">
    <w:abstractNumId w:val="193"/>
  </w:num>
  <w:num w:numId="155" w16cid:durableId="1394351480">
    <w:abstractNumId w:val="180"/>
  </w:num>
  <w:num w:numId="156" w16cid:durableId="510141583">
    <w:abstractNumId w:val="112"/>
  </w:num>
  <w:num w:numId="157" w16cid:durableId="1710884249">
    <w:abstractNumId w:val="121"/>
  </w:num>
  <w:num w:numId="158" w16cid:durableId="1406685893">
    <w:abstractNumId w:val="140"/>
  </w:num>
  <w:num w:numId="159" w16cid:durableId="685441528">
    <w:abstractNumId w:val="173"/>
  </w:num>
  <w:num w:numId="160" w16cid:durableId="538323947">
    <w:abstractNumId w:val="98"/>
  </w:num>
  <w:num w:numId="161" w16cid:durableId="1083407429">
    <w:abstractNumId w:val="162"/>
  </w:num>
  <w:num w:numId="162" w16cid:durableId="1052929046">
    <w:abstractNumId w:val="52"/>
  </w:num>
  <w:num w:numId="163" w16cid:durableId="1810050936">
    <w:abstractNumId w:val="73"/>
  </w:num>
  <w:num w:numId="164" w16cid:durableId="64911342">
    <w:abstractNumId w:val="107"/>
  </w:num>
  <w:num w:numId="165" w16cid:durableId="1968778124">
    <w:abstractNumId w:val="53"/>
  </w:num>
  <w:num w:numId="166" w16cid:durableId="36860145">
    <w:abstractNumId w:val="30"/>
  </w:num>
  <w:num w:numId="167" w16cid:durableId="919027397">
    <w:abstractNumId w:val="175"/>
  </w:num>
  <w:num w:numId="168" w16cid:durableId="1035278173">
    <w:abstractNumId w:val="99"/>
  </w:num>
  <w:num w:numId="169" w16cid:durableId="46615297">
    <w:abstractNumId w:val="35"/>
  </w:num>
  <w:num w:numId="170" w16cid:durableId="630474499">
    <w:abstractNumId w:val="174"/>
  </w:num>
  <w:num w:numId="171" w16cid:durableId="665480891">
    <w:abstractNumId w:val="110"/>
  </w:num>
  <w:num w:numId="172" w16cid:durableId="1677270840">
    <w:abstractNumId w:val="144"/>
  </w:num>
  <w:num w:numId="173" w16cid:durableId="113644003">
    <w:abstractNumId w:val="145"/>
  </w:num>
  <w:num w:numId="174" w16cid:durableId="341472968">
    <w:abstractNumId w:val="189"/>
  </w:num>
  <w:num w:numId="175" w16cid:durableId="2086881019">
    <w:abstractNumId w:val="43"/>
  </w:num>
  <w:num w:numId="176" w16cid:durableId="785468417">
    <w:abstractNumId w:val="55"/>
  </w:num>
  <w:num w:numId="177" w16cid:durableId="878203193">
    <w:abstractNumId w:val="26"/>
  </w:num>
  <w:num w:numId="178" w16cid:durableId="882132250">
    <w:abstractNumId w:val="126"/>
  </w:num>
  <w:num w:numId="179" w16cid:durableId="1877501698">
    <w:abstractNumId w:val="124"/>
  </w:num>
  <w:num w:numId="180" w16cid:durableId="922840424">
    <w:abstractNumId w:val="156"/>
  </w:num>
  <w:num w:numId="181" w16cid:durableId="1802454847">
    <w:abstractNumId w:val="95"/>
  </w:num>
  <w:num w:numId="182" w16cid:durableId="1737319389">
    <w:abstractNumId w:val="138"/>
  </w:num>
  <w:num w:numId="183" w16cid:durableId="411660403">
    <w:abstractNumId w:val="179"/>
  </w:num>
  <w:num w:numId="184" w16cid:durableId="1534536669">
    <w:abstractNumId w:val="31"/>
  </w:num>
  <w:num w:numId="185" w16cid:durableId="885684667">
    <w:abstractNumId w:val="61"/>
  </w:num>
  <w:num w:numId="186" w16cid:durableId="388265573">
    <w:abstractNumId w:val="15"/>
  </w:num>
  <w:num w:numId="187" w16cid:durableId="1408072873">
    <w:abstractNumId w:val="143"/>
  </w:num>
  <w:num w:numId="188" w16cid:durableId="1513687095">
    <w:abstractNumId w:val="60"/>
  </w:num>
  <w:num w:numId="189" w16cid:durableId="1156267942">
    <w:abstractNumId w:val="16"/>
  </w:num>
  <w:num w:numId="190" w16cid:durableId="1335109727">
    <w:abstractNumId w:val="71"/>
  </w:num>
  <w:num w:numId="191" w16cid:durableId="253708668">
    <w:abstractNumId w:val="90"/>
  </w:num>
  <w:num w:numId="192" w16cid:durableId="1734892565">
    <w:abstractNumId w:val="147"/>
  </w:num>
  <w:num w:numId="193" w16cid:durableId="856042135">
    <w:abstractNumId w:val="105"/>
  </w:num>
  <w:num w:numId="194" w16cid:durableId="1648826915">
    <w:abstractNumId w:val="128"/>
  </w:num>
  <w:num w:numId="195" w16cid:durableId="2105344242">
    <w:abstractNumId w:val="93"/>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proofState w:spelling="clean" w:grammar="clean"/>
  <w:defaultTabStop w:val="64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85F"/>
    <w:rsid w:val="000049FA"/>
    <w:rsid w:val="0001072E"/>
    <w:rsid w:val="00016B44"/>
    <w:rsid w:val="00017502"/>
    <w:rsid w:val="000202DA"/>
    <w:rsid w:val="000233FC"/>
    <w:rsid w:val="00033AD3"/>
    <w:rsid w:val="000372B6"/>
    <w:rsid w:val="00037C00"/>
    <w:rsid w:val="000541FC"/>
    <w:rsid w:val="00055B36"/>
    <w:rsid w:val="00060E3C"/>
    <w:rsid w:val="0006235D"/>
    <w:rsid w:val="00062F55"/>
    <w:rsid w:val="000671DA"/>
    <w:rsid w:val="00070AF8"/>
    <w:rsid w:val="00071A09"/>
    <w:rsid w:val="0007369E"/>
    <w:rsid w:val="000738EF"/>
    <w:rsid w:val="000821F8"/>
    <w:rsid w:val="000902BA"/>
    <w:rsid w:val="00095ED9"/>
    <w:rsid w:val="0009757C"/>
    <w:rsid w:val="00097D53"/>
    <w:rsid w:val="000A3A8E"/>
    <w:rsid w:val="000A6BCD"/>
    <w:rsid w:val="000A7560"/>
    <w:rsid w:val="000B1281"/>
    <w:rsid w:val="000B22B3"/>
    <w:rsid w:val="000B3F69"/>
    <w:rsid w:val="000C160B"/>
    <w:rsid w:val="000C17DE"/>
    <w:rsid w:val="000C466B"/>
    <w:rsid w:val="000C504E"/>
    <w:rsid w:val="000C5138"/>
    <w:rsid w:val="000C527A"/>
    <w:rsid w:val="000C5F7E"/>
    <w:rsid w:val="000D199E"/>
    <w:rsid w:val="000D7010"/>
    <w:rsid w:val="000E05D4"/>
    <w:rsid w:val="000E6048"/>
    <w:rsid w:val="000E7F99"/>
    <w:rsid w:val="000F4CB1"/>
    <w:rsid w:val="00100058"/>
    <w:rsid w:val="00101DEA"/>
    <w:rsid w:val="00104624"/>
    <w:rsid w:val="00105853"/>
    <w:rsid w:val="001061B8"/>
    <w:rsid w:val="001068CC"/>
    <w:rsid w:val="00110125"/>
    <w:rsid w:val="00110B4B"/>
    <w:rsid w:val="00113215"/>
    <w:rsid w:val="001151F1"/>
    <w:rsid w:val="001163A6"/>
    <w:rsid w:val="001241AE"/>
    <w:rsid w:val="001361DF"/>
    <w:rsid w:val="00142DB3"/>
    <w:rsid w:val="00144B30"/>
    <w:rsid w:val="00144F0A"/>
    <w:rsid w:val="001466AF"/>
    <w:rsid w:val="0015093A"/>
    <w:rsid w:val="00151CC0"/>
    <w:rsid w:val="00154DA8"/>
    <w:rsid w:val="00154EE4"/>
    <w:rsid w:val="00156621"/>
    <w:rsid w:val="00156AF2"/>
    <w:rsid w:val="00160BA6"/>
    <w:rsid w:val="00161D6A"/>
    <w:rsid w:val="00162E29"/>
    <w:rsid w:val="00163692"/>
    <w:rsid w:val="00165219"/>
    <w:rsid w:val="00165B67"/>
    <w:rsid w:val="0017176B"/>
    <w:rsid w:val="0017494B"/>
    <w:rsid w:val="00176145"/>
    <w:rsid w:val="00177302"/>
    <w:rsid w:val="00181A50"/>
    <w:rsid w:val="0018248D"/>
    <w:rsid w:val="00184D53"/>
    <w:rsid w:val="00187EB1"/>
    <w:rsid w:val="00190906"/>
    <w:rsid w:val="00193740"/>
    <w:rsid w:val="00194869"/>
    <w:rsid w:val="00194886"/>
    <w:rsid w:val="00197BA1"/>
    <w:rsid w:val="00197CE0"/>
    <w:rsid w:val="001A021A"/>
    <w:rsid w:val="001A0CC5"/>
    <w:rsid w:val="001A1AD3"/>
    <w:rsid w:val="001B3419"/>
    <w:rsid w:val="001B7461"/>
    <w:rsid w:val="001D2CDE"/>
    <w:rsid w:val="001D46C0"/>
    <w:rsid w:val="001D5917"/>
    <w:rsid w:val="001E4A0B"/>
    <w:rsid w:val="001E6085"/>
    <w:rsid w:val="001F0D2A"/>
    <w:rsid w:val="001F2B5A"/>
    <w:rsid w:val="001F48A7"/>
    <w:rsid w:val="001F6D17"/>
    <w:rsid w:val="001F70CA"/>
    <w:rsid w:val="00202758"/>
    <w:rsid w:val="00203FD0"/>
    <w:rsid w:val="00206879"/>
    <w:rsid w:val="002142E3"/>
    <w:rsid w:val="002144D6"/>
    <w:rsid w:val="00216350"/>
    <w:rsid w:val="00221530"/>
    <w:rsid w:val="00227916"/>
    <w:rsid w:val="002309F7"/>
    <w:rsid w:val="00235248"/>
    <w:rsid w:val="00236FDB"/>
    <w:rsid w:val="00237591"/>
    <w:rsid w:val="00237602"/>
    <w:rsid w:val="002376D9"/>
    <w:rsid w:val="002423AF"/>
    <w:rsid w:val="00245BF0"/>
    <w:rsid w:val="00246939"/>
    <w:rsid w:val="00251F5A"/>
    <w:rsid w:val="00254146"/>
    <w:rsid w:val="00256E65"/>
    <w:rsid w:val="00263C68"/>
    <w:rsid w:val="002658F2"/>
    <w:rsid w:val="00265CA6"/>
    <w:rsid w:val="00266282"/>
    <w:rsid w:val="00267D21"/>
    <w:rsid w:val="00270FA1"/>
    <w:rsid w:val="0027197D"/>
    <w:rsid w:val="00271DB5"/>
    <w:rsid w:val="00272FDA"/>
    <w:rsid w:val="0027731A"/>
    <w:rsid w:val="00277DE3"/>
    <w:rsid w:val="00281FB8"/>
    <w:rsid w:val="00284D53"/>
    <w:rsid w:val="00286BA0"/>
    <w:rsid w:val="00293683"/>
    <w:rsid w:val="00293F92"/>
    <w:rsid w:val="00294F61"/>
    <w:rsid w:val="00296CEE"/>
    <w:rsid w:val="002976CA"/>
    <w:rsid w:val="002A16EB"/>
    <w:rsid w:val="002A226C"/>
    <w:rsid w:val="002A247D"/>
    <w:rsid w:val="002A2955"/>
    <w:rsid w:val="002A33D2"/>
    <w:rsid w:val="002A5806"/>
    <w:rsid w:val="002B4284"/>
    <w:rsid w:val="002B57EB"/>
    <w:rsid w:val="002C1944"/>
    <w:rsid w:val="002C4056"/>
    <w:rsid w:val="002C6227"/>
    <w:rsid w:val="002D234F"/>
    <w:rsid w:val="002D31EB"/>
    <w:rsid w:val="002D5601"/>
    <w:rsid w:val="002D6213"/>
    <w:rsid w:val="002E44CD"/>
    <w:rsid w:val="002E5017"/>
    <w:rsid w:val="002E5D53"/>
    <w:rsid w:val="002E693F"/>
    <w:rsid w:val="002E7245"/>
    <w:rsid w:val="002F1255"/>
    <w:rsid w:val="0030310B"/>
    <w:rsid w:val="00306AFA"/>
    <w:rsid w:val="00306D91"/>
    <w:rsid w:val="003101F8"/>
    <w:rsid w:val="003121F2"/>
    <w:rsid w:val="00320125"/>
    <w:rsid w:val="00320B4A"/>
    <w:rsid w:val="00321668"/>
    <w:rsid w:val="0032456F"/>
    <w:rsid w:val="003276EB"/>
    <w:rsid w:val="00335256"/>
    <w:rsid w:val="00347A35"/>
    <w:rsid w:val="00353CA7"/>
    <w:rsid w:val="0035495D"/>
    <w:rsid w:val="0035549B"/>
    <w:rsid w:val="00356A5C"/>
    <w:rsid w:val="00361795"/>
    <w:rsid w:val="003636FE"/>
    <w:rsid w:val="003668C8"/>
    <w:rsid w:val="003712AB"/>
    <w:rsid w:val="00376C50"/>
    <w:rsid w:val="003805E3"/>
    <w:rsid w:val="00382AF3"/>
    <w:rsid w:val="00385772"/>
    <w:rsid w:val="003944F7"/>
    <w:rsid w:val="00394AD8"/>
    <w:rsid w:val="00394B24"/>
    <w:rsid w:val="00395F80"/>
    <w:rsid w:val="00397B3D"/>
    <w:rsid w:val="003A3BE7"/>
    <w:rsid w:val="003A5D9C"/>
    <w:rsid w:val="003A75AF"/>
    <w:rsid w:val="003B1720"/>
    <w:rsid w:val="003B20A8"/>
    <w:rsid w:val="003B2637"/>
    <w:rsid w:val="003B38CD"/>
    <w:rsid w:val="003B7E1A"/>
    <w:rsid w:val="003C14B4"/>
    <w:rsid w:val="003C3DA1"/>
    <w:rsid w:val="003D1E33"/>
    <w:rsid w:val="003D26D8"/>
    <w:rsid w:val="003D282A"/>
    <w:rsid w:val="003D2E40"/>
    <w:rsid w:val="003D31B2"/>
    <w:rsid w:val="003D43AA"/>
    <w:rsid w:val="003D481E"/>
    <w:rsid w:val="003D5DE9"/>
    <w:rsid w:val="003D6E27"/>
    <w:rsid w:val="003E45E5"/>
    <w:rsid w:val="003F18E0"/>
    <w:rsid w:val="003F3288"/>
    <w:rsid w:val="003F3445"/>
    <w:rsid w:val="003F3569"/>
    <w:rsid w:val="0040017E"/>
    <w:rsid w:val="00407121"/>
    <w:rsid w:val="00407789"/>
    <w:rsid w:val="00411938"/>
    <w:rsid w:val="004150A8"/>
    <w:rsid w:val="00420E29"/>
    <w:rsid w:val="00423D5B"/>
    <w:rsid w:val="004332C7"/>
    <w:rsid w:val="00435A17"/>
    <w:rsid w:val="00435E8D"/>
    <w:rsid w:val="00437F9F"/>
    <w:rsid w:val="00440464"/>
    <w:rsid w:val="004445E6"/>
    <w:rsid w:val="0045059B"/>
    <w:rsid w:val="00451BFA"/>
    <w:rsid w:val="00453CD1"/>
    <w:rsid w:val="00454F37"/>
    <w:rsid w:val="00456376"/>
    <w:rsid w:val="00456A63"/>
    <w:rsid w:val="00456FDC"/>
    <w:rsid w:val="004609DE"/>
    <w:rsid w:val="0046214F"/>
    <w:rsid w:val="00463125"/>
    <w:rsid w:val="004635F7"/>
    <w:rsid w:val="00465545"/>
    <w:rsid w:val="0046733B"/>
    <w:rsid w:val="004722EB"/>
    <w:rsid w:val="00473661"/>
    <w:rsid w:val="00477AAF"/>
    <w:rsid w:val="00480B39"/>
    <w:rsid w:val="00480CC6"/>
    <w:rsid w:val="004816BA"/>
    <w:rsid w:val="00484E51"/>
    <w:rsid w:val="00486299"/>
    <w:rsid w:val="00486A1D"/>
    <w:rsid w:val="00490AAC"/>
    <w:rsid w:val="004938FF"/>
    <w:rsid w:val="00494BF5"/>
    <w:rsid w:val="00494ED7"/>
    <w:rsid w:val="00496D48"/>
    <w:rsid w:val="004977D2"/>
    <w:rsid w:val="004979FA"/>
    <w:rsid w:val="004A0A6E"/>
    <w:rsid w:val="004A0AC2"/>
    <w:rsid w:val="004A2181"/>
    <w:rsid w:val="004A3A47"/>
    <w:rsid w:val="004A5702"/>
    <w:rsid w:val="004A5C25"/>
    <w:rsid w:val="004A6EBF"/>
    <w:rsid w:val="004B0BA2"/>
    <w:rsid w:val="004B0DAE"/>
    <w:rsid w:val="004B4D30"/>
    <w:rsid w:val="004C1DA3"/>
    <w:rsid w:val="004C2841"/>
    <w:rsid w:val="004C4D52"/>
    <w:rsid w:val="004C635B"/>
    <w:rsid w:val="004D2DE4"/>
    <w:rsid w:val="004E14A3"/>
    <w:rsid w:val="004E347F"/>
    <w:rsid w:val="004E34E4"/>
    <w:rsid w:val="004E47F0"/>
    <w:rsid w:val="004F0CE3"/>
    <w:rsid w:val="004F211F"/>
    <w:rsid w:val="004F21CC"/>
    <w:rsid w:val="005025E7"/>
    <w:rsid w:val="0050349B"/>
    <w:rsid w:val="00504FDB"/>
    <w:rsid w:val="00505EB5"/>
    <w:rsid w:val="00510E18"/>
    <w:rsid w:val="00516C27"/>
    <w:rsid w:val="005210D5"/>
    <w:rsid w:val="00525250"/>
    <w:rsid w:val="005253DD"/>
    <w:rsid w:val="00525B76"/>
    <w:rsid w:val="0053081D"/>
    <w:rsid w:val="00530F57"/>
    <w:rsid w:val="005351CB"/>
    <w:rsid w:val="00543BB2"/>
    <w:rsid w:val="00543FA7"/>
    <w:rsid w:val="00546294"/>
    <w:rsid w:val="005462A2"/>
    <w:rsid w:val="00547CD6"/>
    <w:rsid w:val="00554182"/>
    <w:rsid w:val="005555F2"/>
    <w:rsid w:val="0055632D"/>
    <w:rsid w:val="005635E1"/>
    <w:rsid w:val="0056555D"/>
    <w:rsid w:val="00566AF1"/>
    <w:rsid w:val="005700BE"/>
    <w:rsid w:val="00573E90"/>
    <w:rsid w:val="0057707F"/>
    <w:rsid w:val="005802F4"/>
    <w:rsid w:val="00586E35"/>
    <w:rsid w:val="00590FAC"/>
    <w:rsid w:val="00591EA2"/>
    <w:rsid w:val="00593844"/>
    <w:rsid w:val="005962DD"/>
    <w:rsid w:val="005967D4"/>
    <w:rsid w:val="00596DE4"/>
    <w:rsid w:val="00597E79"/>
    <w:rsid w:val="005A04DC"/>
    <w:rsid w:val="005A3F98"/>
    <w:rsid w:val="005A4487"/>
    <w:rsid w:val="005A57DA"/>
    <w:rsid w:val="005A689A"/>
    <w:rsid w:val="005A7FCA"/>
    <w:rsid w:val="005B0B7B"/>
    <w:rsid w:val="005C40C8"/>
    <w:rsid w:val="005C5B74"/>
    <w:rsid w:val="005C5CDA"/>
    <w:rsid w:val="005C6020"/>
    <w:rsid w:val="005C634B"/>
    <w:rsid w:val="005C6E89"/>
    <w:rsid w:val="005D0AC5"/>
    <w:rsid w:val="005D12AD"/>
    <w:rsid w:val="005D4397"/>
    <w:rsid w:val="005D66BF"/>
    <w:rsid w:val="005E2EFD"/>
    <w:rsid w:val="005E3176"/>
    <w:rsid w:val="005E3D3A"/>
    <w:rsid w:val="005E48F3"/>
    <w:rsid w:val="005E5415"/>
    <w:rsid w:val="005F066A"/>
    <w:rsid w:val="005F50B2"/>
    <w:rsid w:val="005F6BC2"/>
    <w:rsid w:val="00600A3B"/>
    <w:rsid w:val="006012D6"/>
    <w:rsid w:val="00601F13"/>
    <w:rsid w:val="00601FA1"/>
    <w:rsid w:val="00603625"/>
    <w:rsid w:val="00604B55"/>
    <w:rsid w:val="00605272"/>
    <w:rsid w:val="00607767"/>
    <w:rsid w:val="0061186A"/>
    <w:rsid w:val="00613844"/>
    <w:rsid w:val="006209F9"/>
    <w:rsid w:val="00622673"/>
    <w:rsid w:val="00626940"/>
    <w:rsid w:val="00631784"/>
    <w:rsid w:val="00633023"/>
    <w:rsid w:val="0063534C"/>
    <w:rsid w:val="0064070C"/>
    <w:rsid w:val="00643776"/>
    <w:rsid w:val="0064544E"/>
    <w:rsid w:val="00646346"/>
    <w:rsid w:val="0065508A"/>
    <w:rsid w:val="00655D25"/>
    <w:rsid w:val="006570BC"/>
    <w:rsid w:val="00657AFF"/>
    <w:rsid w:val="0066159B"/>
    <w:rsid w:val="00663F6C"/>
    <w:rsid w:val="00670351"/>
    <w:rsid w:val="006817F2"/>
    <w:rsid w:val="006875F0"/>
    <w:rsid w:val="0068771C"/>
    <w:rsid w:val="00687E1A"/>
    <w:rsid w:val="00690185"/>
    <w:rsid w:val="006914BF"/>
    <w:rsid w:val="006A1523"/>
    <w:rsid w:val="006A3A9D"/>
    <w:rsid w:val="006A458A"/>
    <w:rsid w:val="006A4B43"/>
    <w:rsid w:val="006B1BB9"/>
    <w:rsid w:val="006B4479"/>
    <w:rsid w:val="006B5997"/>
    <w:rsid w:val="006B5FF0"/>
    <w:rsid w:val="006B7B1F"/>
    <w:rsid w:val="006C3106"/>
    <w:rsid w:val="006C3806"/>
    <w:rsid w:val="006D081E"/>
    <w:rsid w:val="006D29B5"/>
    <w:rsid w:val="006D5FC9"/>
    <w:rsid w:val="006D64BB"/>
    <w:rsid w:val="006D68A9"/>
    <w:rsid w:val="006D77D6"/>
    <w:rsid w:val="006E3737"/>
    <w:rsid w:val="006E4D95"/>
    <w:rsid w:val="006F11C2"/>
    <w:rsid w:val="006F435C"/>
    <w:rsid w:val="006F5374"/>
    <w:rsid w:val="00701C55"/>
    <w:rsid w:val="00701D15"/>
    <w:rsid w:val="00704ADA"/>
    <w:rsid w:val="007068E1"/>
    <w:rsid w:val="0071396F"/>
    <w:rsid w:val="00713E98"/>
    <w:rsid w:val="00717DF9"/>
    <w:rsid w:val="00721D3B"/>
    <w:rsid w:val="00725851"/>
    <w:rsid w:val="007263CB"/>
    <w:rsid w:val="00730223"/>
    <w:rsid w:val="00733BBD"/>
    <w:rsid w:val="00736594"/>
    <w:rsid w:val="0074045A"/>
    <w:rsid w:val="00741240"/>
    <w:rsid w:val="007464BC"/>
    <w:rsid w:val="007465B2"/>
    <w:rsid w:val="00747B4E"/>
    <w:rsid w:val="00750899"/>
    <w:rsid w:val="00751767"/>
    <w:rsid w:val="0075688A"/>
    <w:rsid w:val="0075777E"/>
    <w:rsid w:val="0076065B"/>
    <w:rsid w:val="007634CA"/>
    <w:rsid w:val="007635AC"/>
    <w:rsid w:val="00772330"/>
    <w:rsid w:val="00777696"/>
    <w:rsid w:val="007829C6"/>
    <w:rsid w:val="00784794"/>
    <w:rsid w:val="00785C70"/>
    <w:rsid w:val="00785FE7"/>
    <w:rsid w:val="00793260"/>
    <w:rsid w:val="007939DB"/>
    <w:rsid w:val="00794788"/>
    <w:rsid w:val="0079490D"/>
    <w:rsid w:val="00795514"/>
    <w:rsid w:val="00796EFB"/>
    <w:rsid w:val="007A47CD"/>
    <w:rsid w:val="007A7DB5"/>
    <w:rsid w:val="007B0520"/>
    <w:rsid w:val="007B14A5"/>
    <w:rsid w:val="007B7D8D"/>
    <w:rsid w:val="007C4DB3"/>
    <w:rsid w:val="007C6C10"/>
    <w:rsid w:val="007D5747"/>
    <w:rsid w:val="007D5E83"/>
    <w:rsid w:val="007E176F"/>
    <w:rsid w:val="007E27D0"/>
    <w:rsid w:val="007E3C5D"/>
    <w:rsid w:val="007E6316"/>
    <w:rsid w:val="007E7E27"/>
    <w:rsid w:val="007F051C"/>
    <w:rsid w:val="007F0D62"/>
    <w:rsid w:val="007F145B"/>
    <w:rsid w:val="007F1674"/>
    <w:rsid w:val="007F1799"/>
    <w:rsid w:val="007F26F0"/>
    <w:rsid w:val="007F350F"/>
    <w:rsid w:val="007F51A5"/>
    <w:rsid w:val="008078EA"/>
    <w:rsid w:val="00811C9C"/>
    <w:rsid w:val="0081382C"/>
    <w:rsid w:val="00816CA7"/>
    <w:rsid w:val="00817C2A"/>
    <w:rsid w:val="00823D13"/>
    <w:rsid w:val="0082484C"/>
    <w:rsid w:val="00825526"/>
    <w:rsid w:val="00826C91"/>
    <w:rsid w:val="00827211"/>
    <w:rsid w:val="0082732D"/>
    <w:rsid w:val="008301F4"/>
    <w:rsid w:val="0083183E"/>
    <w:rsid w:val="00833F3F"/>
    <w:rsid w:val="00833FA3"/>
    <w:rsid w:val="00834537"/>
    <w:rsid w:val="008355DF"/>
    <w:rsid w:val="008374DC"/>
    <w:rsid w:val="008401AA"/>
    <w:rsid w:val="00840283"/>
    <w:rsid w:val="008421B3"/>
    <w:rsid w:val="00847154"/>
    <w:rsid w:val="00853006"/>
    <w:rsid w:val="008606B3"/>
    <w:rsid w:val="00861CE0"/>
    <w:rsid w:val="008623C7"/>
    <w:rsid w:val="00862545"/>
    <w:rsid w:val="00862B19"/>
    <w:rsid w:val="008700B7"/>
    <w:rsid w:val="008704C3"/>
    <w:rsid w:val="00873F0C"/>
    <w:rsid w:val="008751C1"/>
    <w:rsid w:val="00875E31"/>
    <w:rsid w:val="00876301"/>
    <w:rsid w:val="00876C34"/>
    <w:rsid w:val="00882A57"/>
    <w:rsid w:val="0088434B"/>
    <w:rsid w:val="00885CE6"/>
    <w:rsid w:val="00891940"/>
    <w:rsid w:val="00892185"/>
    <w:rsid w:val="00894A80"/>
    <w:rsid w:val="008954A9"/>
    <w:rsid w:val="00895A4C"/>
    <w:rsid w:val="008960F0"/>
    <w:rsid w:val="008970FC"/>
    <w:rsid w:val="008A0C83"/>
    <w:rsid w:val="008A0E22"/>
    <w:rsid w:val="008A0E4C"/>
    <w:rsid w:val="008A30C4"/>
    <w:rsid w:val="008A3AB6"/>
    <w:rsid w:val="008A5690"/>
    <w:rsid w:val="008A759F"/>
    <w:rsid w:val="008B186F"/>
    <w:rsid w:val="008B1A69"/>
    <w:rsid w:val="008B2AF1"/>
    <w:rsid w:val="008B2E64"/>
    <w:rsid w:val="008B35CC"/>
    <w:rsid w:val="008B397C"/>
    <w:rsid w:val="008B449B"/>
    <w:rsid w:val="008B4F6E"/>
    <w:rsid w:val="008B61A9"/>
    <w:rsid w:val="008B7845"/>
    <w:rsid w:val="008C2FDB"/>
    <w:rsid w:val="008C3139"/>
    <w:rsid w:val="008C385F"/>
    <w:rsid w:val="008C5095"/>
    <w:rsid w:val="008D7361"/>
    <w:rsid w:val="008D77BD"/>
    <w:rsid w:val="008E1431"/>
    <w:rsid w:val="008E1E04"/>
    <w:rsid w:val="008E213E"/>
    <w:rsid w:val="008E2A63"/>
    <w:rsid w:val="008E4634"/>
    <w:rsid w:val="008E5D43"/>
    <w:rsid w:val="008F02D5"/>
    <w:rsid w:val="008F0E98"/>
    <w:rsid w:val="008F1E30"/>
    <w:rsid w:val="008F2A3F"/>
    <w:rsid w:val="008F7B23"/>
    <w:rsid w:val="00901B60"/>
    <w:rsid w:val="00904DAA"/>
    <w:rsid w:val="00905F24"/>
    <w:rsid w:val="00911EC2"/>
    <w:rsid w:val="0091228B"/>
    <w:rsid w:val="00915B02"/>
    <w:rsid w:val="00915B69"/>
    <w:rsid w:val="009174F5"/>
    <w:rsid w:val="00920919"/>
    <w:rsid w:val="00922F75"/>
    <w:rsid w:val="00935158"/>
    <w:rsid w:val="00935B72"/>
    <w:rsid w:val="0094107D"/>
    <w:rsid w:val="0094183B"/>
    <w:rsid w:val="0094289F"/>
    <w:rsid w:val="00942A57"/>
    <w:rsid w:val="00947B82"/>
    <w:rsid w:val="00951583"/>
    <w:rsid w:val="009610F9"/>
    <w:rsid w:val="00963904"/>
    <w:rsid w:val="00964272"/>
    <w:rsid w:val="00971E55"/>
    <w:rsid w:val="009727E6"/>
    <w:rsid w:val="00973EA8"/>
    <w:rsid w:val="00974F2B"/>
    <w:rsid w:val="00976A53"/>
    <w:rsid w:val="009823EE"/>
    <w:rsid w:val="00984A6B"/>
    <w:rsid w:val="00991AEA"/>
    <w:rsid w:val="00992066"/>
    <w:rsid w:val="009921C8"/>
    <w:rsid w:val="00993BB0"/>
    <w:rsid w:val="00996082"/>
    <w:rsid w:val="009A0921"/>
    <w:rsid w:val="009A092A"/>
    <w:rsid w:val="009A405B"/>
    <w:rsid w:val="009A5CB4"/>
    <w:rsid w:val="009B1DC7"/>
    <w:rsid w:val="009B640B"/>
    <w:rsid w:val="009B7563"/>
    <w:rsid w:val="009C0D7B"/>
    <w:rsid w:val="009C1626"/>
    <w:rsid w:val="009C26E9"/>
    <w:rsid w:val="009C645A"/>
    <w:rsid w:val="009C76B7"/>
    <w:rsid w:val="009C7C3E"/>
    <w:rsid w:val="009D12ED"/>
    <w:rsid w:val="009D2B02"/>
    <w:rsid w:val="009D2D44"/>
    <w:rsid w:val="009D3496"/>
    <w:rsid w:val="009D587D"/>
    <w:rsid w:val="009D5B2E"/>
    <w:rsid w:val="009D6D01"/>
    <w:rsid w:val="009D6EBC"/>
    <w:rsid w:val="009D72E6"/>
    <w:rsid w:val="009D740F"/>
    <w:rsid w:val="009D765D"/>
    <w:rsid w:val="009F0B64"/>
    <w:rsid w:val="009F1A61"/>
    <w:rsid w:val="009F1BDB"/>
    <w:rsid w:val="009F51A8"/>
    <w:rsid w:val="009F562C"/>
    <w:rsid w:val="009F6ACB"/>
    <w:rsid w:val="009F6BEA"/>
    <w:rsid w:val="009F70A8"/>
    <w:rsid w:val="00A06698"/>
    <w:rsid w:val="00A10A45"/>
    <w:rsid w:val="00A172DD"/>
    <w:rsid w:val="00A20CDA"/>
    <w:rsid w:val="00A24A56"/>
    <w:rsid w:val="00A261D5"/>
    <w:rsid w:val="00A276BD"/>
    <w:rsid w:val="00A3166B"/>
    <w:rsid w:val="00A31804"/>
    <w:rsid w:val="00A3450C"/>
    <w:rsid w:val="00A349DF"/>
    <w:rsid w:val="00A349F8"/>
    <w:rsid w:val="00A35EA3"/>
    <w:rsid w:val="00A3630F"/>
    <w:rsid w:val="00A40899"/>
    <w:rsid w:val="00A409E3"/>
    <w:rsid w:val="00A43F89"/>
    <w:rsid w:val="00A44487"/>
    <w:rsid w:val="00A45CDD"/>
    <w:rsid w:val="00A50A0C"/>
    <w:rsid w:val="00A53074"/>
    <w:rsid w:val="00A53D5E"/>
    <w:rsid w:val="00A65F8C"/>
    <w:rsid w:val="00A66F04"/>
    <w:rsid w:val="00A73DFE"/>
    <w:rsid w:val="00A802F6"/>
    <w:rsid w:val="00A821DB"/>
    <w:rsid w:val="00A95210"/>
    <w:rsid w:val="00A97A2C"/>
    <w:rsid w:val="00AA009A"/>
    <w:rsid w:val="00AA458A"/>
    <w:rsid w:val="00AA61B9"/>
    <w:rsid w:val="00AA7535"/>
    <w:rsid w:val="00AA7ED4"/>
    <w:rsid w:val="00AB01C4"/>
    <w:rsid w:val="00AB364F"/>
    <w:rsid w:val="00AB7775"/>
    <w:rsid w:val="00AC56F9"/>
    <w:rsid w:val="00AD1908"/>
    <w:rsid w:val="00AD2F9C"/>
    <w:rsid w:val="00AE2852"/>
    <w:rsid w:val="00AE4A2A"/>
    <w:rsid w:val="00AE6831"/>
    <w:rsid w:val="00AF57CF"/>
    <w:rsid w:val="00AF6656"/>
    <w:rsid w:val="00B00C60"/>
    <w:rsid w:val="00B01988"/>
    <w:rsid w:val="00B0581C"/>
    <w:rsid w:val="00B06C9F"/>
    <w:rsid w:val="00B10446"/>
    <w:rsid w:val="00B10800"/>
    <w:rsid w:val="00B108AD"/>
    <w:rsid w:val="00B10CA8"/>
    <w:rsid w:val="00B11816"/>
    <w:rsid w:val="00B160AF"/>
    <w:rsid w:val="00B16345"/>
    <w:rsid w:val="00B16E4E"/>
    <w:rsid w:val="00B27300"/>
    <w:rsid w:val="00B3129D"/>
    <w:rsid w:val="00B324A6"/>
    <w:rsid w:val="00B35360"/>
    <w:rsid w:val="00B369EA"/>
    <w:rsid w:val="00B427E2"/>
    <w:rsid w:val="00B42EDC"/>
    <w:rsid w:val="00B45589"/>
    <w:rsid w:val="00B53EC5"/>
    <w:rsid w:val="00B6205E"/>
    <w:rsid w:val="00B64635"/>
    <w:rsid w:val="00B65701"/>
    <w:rsid w:val="00B66C5D"/>
    <w:rsid w:val="00B70DCE"/>
    <w:rsid w:val="00B7191E"/>
    <w:rsid w:val="00B7193D"/>
    <w:rsid w:val="00B76B7D"/>
    <w:rsid w:val="00B8063F"/>
    <w:rsid w:val="00B831A3"/>
    <w:rsid w:val="00B842EA"/>
    <w:rsid w:val="00B867AA"/>
    <w:rsid w:val="00B920E9"/>
    <w:rsid w:val="00B9698E"/>
    <w:rsid w:val="00BA413C"/>
    <w:rsid w:val="00BA50EE"/>
    <w:rsid w:val="00BA6E99"/>
    <w:rsid w:val="00BB258C"/>
    <w:rsid w:val="00BB76C4"/>
    <w:rsid w:val="00BC330E"/>
    <w:rsid w:val="00BC62D5"/>
    <w:rsid w:val="00BC68F3"/>
    <w:rsid w:val="00BC794E"/>
    <w:rsid w:val="00BD6C67"/>
    <w:rsid w:val="00BD7391"/>
    <w:rsid w:val="00BE2F9C"/>
    <w:rsid w:val="00BE484D"/>
    <w:rsid w:val="00BE4D61"/>
    <w:rsid w:val="00BE5FF6"/>
    <w:rsid w:val="00BF02B4"/>
    <w:rsid w:val="00BF0CB9"/>
    <w:rsid w:val="00BF2A7C"/>
    <w:rsid w:val="00BF69E4"/>
    <w:rsid w:val="00BF6AD1"/>
    <w:rsid w:val="00C06A3D"/>
    <w:rsid w:val="00C07AF8"/>
    <w:rsid w:val="00C11B5B"/>
    <w:rsid w:val="00C14448"/>
    <w:rsid w:val="00C1617D"/>
    <w:rsid w:val="00C169A5"/>
    <w:rsid w:val="00C244ED"/>
    <w:rsid w:val="00C273B0"/>
    <w:rsid w:val="00C33615"/>
    <w:rsid w:val="00C34D44"/>
    <w:rsid w:val="00C36216"/>
    <w:rsid w:val="00C370B6"/>
    <w:rsid w:val="00C448CD"/>
    <w:rsid w:val="00C46C00"/>
    <w:rsid w:val="00C470D3"/>
    <w:rsid w:val="00C473C7"/>
    <w:rsid w:val="00C530BD"/>
    <w:rsid w:val="00C60CC0"/>
    <w:rsid w:val="00C65B40"/>
    <w:rsid w:val="00C65DF8"/>
    <w:rsid w:val="00C661A7"/>
    <w:rsid w:val="00C66781"/>
    <w:rsid w:val="00C673E6"/>
    <w:rsid w:val="00C723C5"/>
    <w:rsid w:val="00C74458"/>
    <w:rsid w:val="00C76348"/>
    <w:rsid w:val="00C801D5"/>
    <w:rsid w:val="00C80287"/>
    <w:rsid w:val="00C84907"/>
    <w:rsid w:val="00C90505"/>
    <w:rsid w:val="00C919A3"/>
    <w:rsid w:val="00C93750"/>
    <w:rsid w:val="00C96128"/>
    <w:rsid w:val="00CA03A0"/>
    <w:rsid w:val="00CA40C5"/>
    <w:rsid w:val="00CA4932"/>
    <w:rsid w:val="00CA733C"/>
    <w:rsid w:val="00CA775F"/>
    <w:rsid w:val="00CB1472"/>
    <w:rsid w:val="00CB1A28"/>
    <w:rsid w:val="00CB3FF7"/>
    <w:rsid w:val="00CB4E49"/>
    <w:rsid w:val="00CB57ED"/>
    <w:rsid w:val="00CB6C49"/>
    <w:rsid w:val="00CB7FCA"/>
    <w:rsid w:val="00CC3A34"/>
    <w:rsid w:val="00CC501C"/>
    <w:rsid w:val="00CD0600"/>
    <w:rsid w:val="00CD16E9"/>
    <w:rsid w:val="00CD32DF"/>
    <w:rsid w:val="00CD6F84"/>
    <w:rsid w:val="00CD7F77"/>
    <w:rsid w:val="00CE36F4"/>
    <w:rsid w:val="00CE3708"/>
    <w:rsid w:val="00CE3AA7"/>
    <w:rsid w:val="00CE7D7C"/>
    <w:rsid w:val="00CF234C"/>
    <w:rsid w:val="00CF6C01"/>
    <w:rsid w:val="00D06EBD"/>
    <w:rsid w:val="00D100C8"/>
    <w:rsid w:val="00D11C5E"/>
    <w:rsid w:val="00D13B27"/>
    <w:rsid w:val="00D206DC"/>
    <w:rsid w:val="00D217A5"/>
    <w:rsid w:val="00D26474"/>
    <w:rsid w:val="00D2706A"/>
    <w:rsid w:val="00D3437F"/>
    <w:rsid w:val="00D41FC9"/>
    <w:rsid w:val="00D47E7B"/>
    <w:rsid w:val="00D50567"/>
    <w:rsid w:val="00D51E7C"/>
    <w:rsid w:val="00D55742"/>
    <w:rsid w:val="00D563C1"/>
    <w:rsid w:val="00D61C2F"/>
    <w:rsid w:val="00D62A8A"/>
    <w:rsid w:val="00D70BED"/>
    <w:rsid w:val="00D73B2E"/>
    <w:rsid w:val="00D809EA"/>
    <w:rsid w:val="00D80A01"/>
    <w:rsid w:val="00D835CB"/>
    <w:rsid w:val="00D83EE2"/>
    <w:rsid w:val="00D84DF8"/>
    <w:rsid w:val="00D92FDC"/>
    <w:rsid w:val="00D9464C"/>
    <w:rsid w:val="00DA24F0"/>
    <w:rsid w:val="00DB078E"/>
    <w:rsid w:val="00DB0C86"/>
    <w:rsid w:val="00DB16A5"/>
    <w:rsid w:val="00DB1979"/>
    <w:rsid w:val="00DB4449"/>
    <w:rsid w:val="00DB47F5"/>
    <w:rsid w:val="00DB59D9"/>
    <w:rsid w:val="00DC0D72"/>
    <w:rsid w:val="00DC1D45"/>
    <w:rsid w:val="00DC33CA"/>
    <w:rsid w:val="00DC7D37"/>
    <w:rsid w:val="00DE404B"/>
    <w:rsid w:val="00DE6983"/>
    <w:rsid w:val="00E009FD"/>
    <w:rsid w:val="00E00C08"/>
    <w:rsid w:val="00E01556"/>
    <w:rsid w:val="00E01720"/>
    <w:rsid w:val="00E0485D"/>
    <w:rsid w:val="00E04F36"/>
    <w:rsid w:val="00E06A79"/>
    <w:rsid w:val="00E07114"/>
    <w:rsid w:val="00E1378F"/>
    <w:rsid w:val="00E14656"/>
    <w:rsid w:val="00E151A4"/>
    <w:rsid w:val="00E17A4C"/>
    <w:rsid w:val="00E214EF"/>
    <w:rsid w:val="00E21B18"/>
    <w:rsid w:val="00E2349D"/>
    <w:rsid w:val="00E25354"/>
    <w:rsid w:val="00E31AF6"/>
    <w:rsid w:val="00E32051"/>
    <w:rsid w:val="00E35530"/>
    <w:rsid w:val="00E35AC6"/>
    <w:rsid w:val="00E367C3"/>
    <w:rsid w:val="00E42587"/>
    <w:rsid w:val="00E4347E"/>
    <w:rsid w:val="00E44344"/>
    <w:rsid w:val="00E46DBC"/>
    <w:rsid w:val="00E53428"/>
    <w:rsid w:val="00E545F6"/>
    <w:rsid w:val="00E60118"/>
    <w:rsid w:val="00E61B3A"/>
    <w:rsid w:val="00E62CE3"/>
    <w:rsid w:val="00E62DE4"/>
    <w:rsid w:val="00E6381F"/>
    <w:rsid w:val="00E642DC"/>
    <w:rsid w:val="00E64E5E"/>
    <w:rsid w:val="00E66611"/>
    <w:rsid w:val="00E66B77"/>
    <w:rsid w:val="00E70B57"/>
    <w:rsid w:val="00E72998"/>
    <w:rsid w:val="00E72D7A"/>
    <w:rsid w:val="00E76414"/>
    <w:rsid w:val="00E8075F"/>
    <w:rsid w:val="00E82D32"/>
    <w:rsid w:val="00E90387"/>
    <w:rsid w:val="00E91215"/>
    <w:rsid w:val="00E92454"/>
    <w:rsid w:val="00E93FE6"/>
    <w:rsid w:val="00E969A6"/>
    <w:rsid w:val="00E975D1"/>
    <w:rsid w:val="00EA22D0"/>
    <w:rsid w:val="00EA5257"/>
    <w:rsid w:val="00EA6997"/>
    <w:rsid w:val="00EB179C"/>
    <w:rsid w:val="00EB5887"/>
    <w:rsid w:val="00EC06F1"/>
    <w:rsid w:val="00EC0848"/>
    <w:rsid w:val="00EC2AC6"/>
    <w:rsid w:val="00EC545C"/>
    <w:rsid w:val="00ED1457"/>
    <w:rsid w:val="00ED1C10"/>
    <w:rsid w:val="00ED2DA6"/>
    <w:rsid w:val="00ED3F9E"/>
    <w:rsid w:val="00ED4CE7"/>
    <w:rsid w:val="00ED544D"/>
    <w:rsid w:val="00ED5890"/>
    <w:rsid w:val="00EE2024"/>
    <w:rsid w:val="00EE4675"/>
    <w:rsid w:val="00EE6B7F"/>
    <w:rsid w:val="00EF152B"/>
    <w:rsid w:val="00EF3962"/>
    <w:rsid w:val="00EF64AB"/>
    <w:rsid w:val="00EF6F54"/>
    <w:rsid w:val="00F00B9A"/>
    <w:rsid w:val="00F11179"/>
    <w:rsid w:val="00F12E0B"/>
    <w:rsid w:val="00F16753"/>
    <w:rsid w:val="00F2235F"/>
    <w:rsid w:val="00F325D5"/>
    <w:rsid w:val="00F35556"/>
    <w:rsid w:val="00F40BF9"/>
    <w:rsid w:val="00F43D58"/>
    <w:rsid w:val="00F458EF"/>
    <w:rsid w:val="00F46E59"/>
    <w:rsid w:val="00F54E28"/>
    <w:rsid w:val="00F54FB4"/>
    <w:rsid w:val="00F55E26"/>
    <w:rsid w:val="00F57D4D"/>
    <w:rsid w:val="00F61118"/>
    <w:rsid w:val="00F627D2"/>
    <w:rsid w:val="00F66A43"/>
    <w:rsid w:val="00F73C9A"/>
    <w:rsid w:val="00F77FD3"/>
    <w:rsid w:val="00F80902"/>
    <w:rsid w:val="00F86525"/>
    <w:rsid w:val="00F9333A"/>
    <w:rsid w:val="00F942C4"/>
    <w:rsid w:val="00F951A8"/>
    <w:rsid w:val="00FA1A41"/>
    <w:rsid w:val="00FA1D46"/>
    <w:rsid w:val="00FA22E4"/>
    <w:rsid w:val="00FA2637"/>
    <w:rsid w:val="00FA5FD1"/>
    <w:rsid w:val="00FB2784"/>
    <w:rsid w:val="00FB5E0F"/>
    <w:rsid w:val="00FC0DE3"/>
    <w:rsid w:val="00FC1BA6"/>
    <w:rsid w:val="00FC27E1"/>
    <w:rsid w:val="00FC2ABF"/>
    <w:rsid w:val="00FC3A37"/>
    <w:rsid w:val="00FC6385"/>
    <w:rsid w:val="00FD1F7F"/>
    <w:rsid w:val="00FD6D90"/>
    <w:rsid w:val="00FD73F6"/>
    <w:rsid w:val="00FF27AA"/>
    <w:rsid w:val="00FF2DB5"/>
    <w:rsid w:val="00FF4545"/>
    <w:rsid w:val="00FF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800F"/>
  <w15:chartTrackingRefBased/>
  <w15:docId w15:val="{466CF505-F3DE-4C6D-BFE6-2EF36053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qFormat="1"/>
    <w:lsdException w:name="envelope return" w:semiHidden="1" w:uiPriority="0" w:unhideWhenUsed="1" w:qFormat="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iPriority="0" w:unhideWhenUsed="1" w:qFormat="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iPriority="0" w:unhideWhenUsed="1" w:qFormat="1"/>
    <w:lsdException w:name="List Continue 5" w:semiHidden="1" w:uiPriority="0" w:unhideWhenUsed="1" w:qFormat="1"/>
    <w:lsdException w:name="Message Header" w:semiHidden="1" w:uiPriority="0" w:unhideWhenUsed="1" w:qFormat="1"/>
    <w:lsdException w:name="Subtitle" w:uiPriority="0" w:qFormat="1"/>
    <w:lsdException w:name="Salutation" w:semiHidden="1" w:uiPriority="0" w:unhideWhenUsed="1" w:qFormat="1"/>
    <w:lsdException w:name="Date" w:semiHidden="1" w:uiPriority="0" w:unhideWhenUsed="1" w:qFormat="1"/>
    <w:lsdException w:name="Body Text First Indent" w:semiHidden="1" w:uiPriority="0" w:unhideWhenUsed="1" w:qFormat="1"/>
    <w:lsdException w:name="Body Text First Indent 2" w:semiHidden="1" w:uiPriority="0" w:unhideWhenUsed="1" w:qFormat="1"/>
    <w:lsdException w:name="Note Heading" w:semiHidden="1" w:uiPriority="0" w:unhideWhenUsed="1" w:qFormat="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37"/>
    <w:pPr>
      <w:spacing w:after="200" w:line="276" w:lineRule="auto"/>
    </w:pPr>
    <w:rPr>
      <w:rFonts w:ascii="Calibri" w:eastAsia="Calibri" w:hAnsi="Calibri" w:cs="Times New Roman"/>
      <w:kern w:val="0"/>
      <w:lang w:val="ro-RO"/>
      <w14:ligatures w14:val="none"/>
    </w:rPr>
  </w:style>
  <w:style w:type="paragraph" w:styleId="Titlu1">
    <w:name w:val="heading 1"/>
    <w:basedOn w:val="Normal"/>
    <w:next w:val="Normal"/>
    <w:link w:val="Titlu1Caracter"/>
    <w:uiPriority w:val="9"/>
    <w:qFormat/>
    <w:rsid w:val="008C385F"/>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Titlu2">
    <w:name w:val="heading 2"/>
    <w:basedOn w:val="Normal"/>
    <w:next w:val="Normal"/>
    <w:link w:val="Titlu2Caracter"/>
    <w:unhideWhenUsed/>
    <w:qFormat/>
    <w:rsid w:val="008C385F"/>
    <w:pPr>
      <w:keepNext/>
      <w:spacing w:before="240" w:after="60"/>
      <w:outlineLvl w:val="1"/>
    </w:pPr>
    <w:rPr>
      <w:rFonts w:ascii="Cambria" w:eastAsia="Times New Roman" w:hAnsi="Cambria"/>
      <w:b/>
      <w:bCs/>
      <w:i/>
      <w:iCs/>
      <w:sz w:val="28"/>
      <w:szCs w:val="28"/>
    </w:rPr>
  </w:style>
  <w:style w:type="paragraph" w:styleId="Titlu3">
    <w:name w:val="heading 3"/>
    <w:basedOn w:val="Normal"/>
    <w:next w:val="Normal"/>
    <w:link w:val="Titlu3Caracter"/>
    <w:qFormat/>
    <w:rsid w:val="008C385F"/>
    <w:pPr>
      <w:keepNext/>
      <w:spacing w:after="0" w:line="240" w:lineRule="auto"/>
      <w:jc w:val="center"/>
      <w:outlineLvl w:val="2"/>
    </w:pPr>
    <w:rPr>
      <w:rFonts w:ascii="Times New Roman" w:eastAsia="Times New Roman" w:hAnsi="Times New Roman"/>
      <w:b/>
      <w:sz w:val="28"/>
      <w:szCs w:val="20"/>
    </w:rPr>
  </w:style>
  <w:style w:type="paragraph" w:styleId="Titlu4">
    <w:name w:val="heading 4"/>
    <w:basedOn w:val="Normal"/>
    <w:next w:val="Normal"/>
    <w:link w:val="Titlu4Caracter"/>
    <w:qFormat/>
    <w:rsid w:val="008C385F"/>
    <w:pPr>
      <w:keepNext/>
      <w:spacing w:after="0" w:line="240" w:lineRule="auto"/>
      <w:ind w:firstLine="720"/>
      <w:jc w:val="both"/>
      <w:outlineLvl w:val="3"/>
    </w:pPr>
    <w:rPr>
      <w:rFonts w:ascii="Times New Roman" w:eastAsia="Times New Roman" w:hAnsi="Times New Roman"/>
      <w:sz w:val="24"/>
      <w:szCs w:val="20"/>
      <w:lang w:val="en-US"/>
    </w:rPr>
  </w:style>
  <w:style w:type="paragraph" w:styleId="Titlu5">
    <w:name w:val="heading 5"/>
    <w:basedOn w:val="Normal"/>
    <w:next w:val="Normal"/>
    <w:link w:val="Titlu5Caracter"/>
    <w:qFormat/>
    <w:rsid w:val="008C385F"/>
    <w:pPr>
      <w:keepNext/>
      <w:spacing w:after="0" w:line="240" w:lineRule="auto"/>
      <w:ind w:left="720"/>
      <w:jc w:val="both"/>
      <w:outlineLvl w:val="4"/>
    </w:pPr>
    <w:rPr>
      <w:rFonts w:ascii="Times New Roman" w:eastAsia="Times New Roman" w:hAnsi="Times New Roman"/>
      <w:b/>
      <w:i/>
      <w:sz w:val="24"/>
      <w:szCs w:val="20"/>
    </w:rPr>
  </w:style>
  <w:style w:type="paragraph" w:styleId="Titlu6">
    <w:name w:val="heading 6"/>
    <w:basedOn w:val="Normal"/>
    <w:next w:val="Normal"/>
    <w:link w:val="Titlu6Caracter"/>
    <w:qFormat/>
    <w:rsid w:val="008C385F"/>
    <w:pPr>
      <w:keepNext/>
      <w:spacing w:after="0" w:line="240" w:lineRule="auto"/>
      <w:jc w:val="center"/>
      <w:outlineLvl w:val="5"/>
    </w:pPr>
    <w:rPr>
      <w:rFonts w:ascii="Times New Roman" w:eastAsia="Times New Roman" w:hAnsi="Times New Roman"/>
      <w:bCs/>
      <w:sz w:val="28"/>
      <w:szCs w:val="28"/>
    </w:rPr>
  </w:style>
  <w:style w:type="paragraph" w:styleId="Titlu7">
    <w:name w:val="heading 7"/>
    <w:basedOn w:val="Normal"/>
    <w:next w:val="Normal"/>
    <w:link w:val="Titlu7Caracter"/>
    <w:qFormat/>
    <w:rsid w:val="008C385F"/>
    <w:pPr>
      <w:keepNext/>
      <w:numPr>
        <w:ilvl w:val="1"/>
        <w:numId w:val="1"/>
      </w:numPr>
      <w:spacing w:after="0" w:line="240" w:lineRule="auto"/>
      <w:jc w:val="both"/>
      <w:outlineLvl w:val="6"/>
    </w:pPr>
    <w:rPr>
      <w:rFonts w:ascii="Times New Roman" w:eastAsia="Times New Roman" w:hAnsi="Times New Roman"/>
      <w:sz w:val="24"/>
      <w:szCs w:val="20"/>
    </w:rPr>
  </w:style>
  <w:style w:type="paragraph" w:styleId="Titlu8">
    <w:name w:val="heading 8"/>
    <w:basedOn w:val="Normal"/>
    <w:next w:val="Normal"/>
    <w:link w:val="Titlu8Caracter"/>
    <w:qFormat/>
    <w:rsid w:val="008C385F"/>
    <w:pPr>
      <w:spacing w:before="240" w:after="60" w:line="240" w:lineRule="auto"/>
      <w:outlineLvl w:val="7"/>
    </w:pPr>
    <w:rPr>
      <w:rFonts w:ascii="Times New Roman" w:eastAsia="Times New Roman" w:hAnsi="Times New Roman"/>
      <w:i/>
      <w:iCs/>
      <w:sz w:val="24"/>
      <w:szCs w:val="24"/>
    </w:rPr>
  </w:style>
  <w:style w:type="paragraph" w:styleId="Titlu9">
    <w:name w:val="heading 9"/>
    <w:basedOn w:val="Normal"/>
    <w:next w:val="Normal"/>
    <w:link w:val="Titlu9Caracter"/>
    <w:qFormat/>
    <w:rsid w:val="008C385F"/>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qFormat/>
    <w:rsid w:val="008C385F"/>
    <w:rPr>
      <w:rFonts w:ascii="Times New Roman" w:eastAsia="Times New Roman" w:hAnsi="Times New Roman" w:cs="Times New Roman"/>
      <w:b/>
      <w:bCs/>
      <w:kern w:val="36"/>
      <w:sz w:val="48"/>
      <w:szCs w:val="48"/>
      <w:lang w:val="ro-RO" w:eastAsia="ro-RO"/>
      <w14:ligatures w14:val="none"/>
    </w:rPr>
  </w:style>
  <w:style w:type="character" w:customStyle="1" w:styleId="Titlu2Caracter">
    <w:name w:val="Titlu 2 Caracter"/>
    <w:basedOn w:val="Fontdeparagrafimplicit"/>
    <w:link w:val="Titlu2"/>
    <w:qFormat/>
    <w:rsid w:val="008C385F"/>
    <w:rPr>
      <w:rFonts w:ascii="Cambria" w:eastAsia="Times New Roman" w:hAnsi="Cambria" w:cs="Times New Roman"/>
      <w:b/>
      <w:bCs/>
      <w:i/>
      <w:iCs/>
      <w:kern w:val="0"/>
      <w:sz w:val="28"/>
      <w:szCs w:val="28"/>
      <w:lang w:val="ro-RO"/>
      <w14:ligatures w14:val="none"/>
    </w:rPr>
  </w:style>
  <w:style w:type="character" w:customStyle="1" w:styleId="Titlu3Caracter">
    <w:name w:val="Titlu 3 Caracter"/>
    <w:basedOn w:val="Fontdeparagrafimplicit"/>
    <w:link w:val="Titlu3"/>
    <w:qFormat/>
    <w:rsid w:val="008C385F"/>
    <w:rPr>
      <w:rFonts w:ascii="Times New Roman" w:eastAsia="Times New Roman" w:hAnsi="Times New Roman" w:cs="Times New Roman"/>
      <w:b/>
      <w:kern w:val="0"/>
      <w:sz w:val="28"/>
      <w:szCs w:val="20"/>
      <w:lang w:val="ro-RO"/>
      <w14:ligatures w14:val="none"/>
    </w:rPr>
  </w:style>
  <w:style w:type="character" w:customStyle="1" w:styleId="Titlu4Caracter">
    <w:name w:val="Titlu 4 Caracter"/>
    <w:basedOn w:val="Fontdeparagrafimplicit"/>
    <w:link w:val="Titlu4"/>
    <w:qFormat/>
    <w:rsid w:val="008C385F"/>
    <w:rPr>
      <w:rFonts w:ascii="Times New Roman" w:eastAsia="Times New Roman" w:hAnsi="Times New Roman" w:cs="Times New Roman"/>
      <w:kern w:val="0"/>
      <w:sz w:val="24"/>
      <w:szCs w:val="20"/>
      <w14:ligatures w14:val="none"/>
    </w:rPr>
  </w:style>
  <w:style w:type="character" w:customStyle="1" w:styleId="Titlu5Caracter">
    <w:name w:val="Titlu 5 Caracter"/>
    <w:basedOn w:val="Fontdeparagrafimplicit"/>
    <w:link w:val="Titlu5"/>
    <w:qFormat/>
    <w:rsid w:val="008C385F"/>
    <w:rPr>
      <w:rFonts w:ascii="Times New Roman" w:eastAsia="Times New Roman" w:hAnsi="Times New Roman" w:cs="Times New Roman"/>
      <w:b/>
      <w:i/>
      <w:kern w:val="0"/>
      <w:sz w:val="24"/>
      <w:szCs w:val="20"/>
      <w:lang w:val="ro-RO"/>
      <w14:ligatures w14:val="none"/>
    </w:rPr>
  </w:style>
  <w:style w:type="character" w:customStyle="1" w:styleId="Titlu6Caracter">
    <w:name w:val="Titlu 6 Caracter"/>
    <w:basedOn w:val="Fontdeparagrafimplicit"/>
    <w:link w:val="Titlu6"/>
    <w:qFormat/>
    <w:rsid w:val="008C385F"/>
    <w:rPr>
      <w:rFonts w:ascii="Times New Roman" w:eastAsia="Times New Roman" w:hAnsi="Times New Roman" w:cs="Times New Roman"/>
      <w:bCs/>
      <w:kern w:val="0"/>
      <w:sz w:val="28"/>
      <w:szCs w:val="28"/>
      <w:lang w:val="ro-RO"/>
      <w14:ligatures w14:val="none"/>
    </w:rPr>
  </w:style>
  <w:style w:type="character" w:customStyle="1" w:styleId="Titlu7Caracter">
    <w:name w:val="Titlu 7 Caracter"/>
    <w:basedOn w:val="Fontdeparagrafimplicit"/>
    <w:link w:val="Titlu7"/>
    <w:qFormat/>
    <w:rsid w:val="008C385F"/>
    <w:rPr>
      <w:rFonts w:ascii="Times New Roman" w:eastAsia="Times New Roman" w:hAnsi="Times New Roman" w:cs="Times New Roman"/>
      <w:kern w:val="0"/>
      <w:sz w:val="24"/>
      <w:szCs w:val="20"/>
      <w:lang w:val="ro-RO"/>
      <w14:ligatures w14:val="none"/>
    </w:rPr>
  </w:style>
  <w:style w:type="character" w:customStyle="1" w:styleId="Titlu8Caracter">
    <w:name w:val="Titlu 8 Caracter"/>
    <w:basedOn w:val="Fontdeparagrafimplicit"/>
    <w:link w:val="Titlu8"/>
    <w:qFormat/>
    <w:rsid w:val="008C385F"/>
    <w:rPr>
      <w:rFonts w:ascii="Times New Roman" w:eastAsia="Times New Roman" w:hAnsi="Times New Roman" w:cs="Times New Roman"/>
      <w:i/>
      <w:iCs/>
      <w:kern w:val="0"/>
      <w:sz w:val="24"/>
      <w:szCs w:val="24"/>
      <w:lang w:val="ro-RO"/>
      <w14:ligatures w14:val="none"/>
    </w:rPr>
  </w:style>
  <w:style w:type="character" w:customStyle="1" w:styleId="Titlu9Caracter">
    <w:name w:val="Titlu 9 Caracter"/>
    <w:basedOn w:val="Fontdeparagrafimplicit"/>
    <w:link w:val="Titlu9"/>
    <w:qFormat/>
    <w:rsid w:val="008C385F"/>
    <w:rPr>
      <w:rFonts w:ascii="Times New Roman" w:eastAsia="Times New Roman" w:hAnsi="Times New Roman" w:cs="Times New Roman"/>
      <w:b/>
      <w:bCs/>
      <w:kern w:val="0"/>
      <w:sz w:val="24"/>
      <w:szCs w:val="24"/>
      <w:lang w:val="ro-RO"/>
      <w14:ligatures w14:val="none"/>
    </w:rPr>
  </w:style>
  <w:style w:type="paragraph" w:styleId="TextnBalon">
    <w:name w:val="Balloon Text"/>
    <w:basedOn w:val="Normal"/>
    <w:link w:val="TextnBalonCaracter"/>
    <w:uiPriority w:val="99"/>
    <w:semiHidden/>
    <w:qFormat/>
    <w:rsid w:val="008C385F"/>
    <w:pPr>
      <w:spacing w:after="0" w:line="240" w:lineRule="auto"/>
    </w:pPr>
    <w:rPr>
      <w:rFonts w:ascii="Tahoma" w:hAnsi="Tahoma"/>
      <w:sz w:val="16"/>
      <w:szCs w:val="16"/>
    </w:rPr>
  </w:style>
  <w:style w:type="character" w:customStyle="1" w:styleId="TextnBalonCaracter">
    <w:name w:val="Text în Balon Caracter"/>
    <w:basedOn w:val="Fontdeparagrafimplicit"/>
    <w:link w:val="TextnBalon"/>
    <w:uiPriority w:val="99"/>
    <w:semiHidden/>
    <w:qFormat/>
    <w:rsid w:val="008C385F"/>
    <w:rPr>
      <w:rFonts w:ascii="Tahoma" w:eastAsia="Calibri" w:hAnsi="Tahoma" w:cs="Times New Roman"/>
      <w:kern w:val="0"/>
      <w:sz w:val="16"/>
      <w:szCs w:val="16"/>
      <w:lang w:val="ro-RO"/>
      <w14:ligatures w14:val="none"/>
    </w:rPr>
  </w:style>
  <w:style w:type="paragraph" w:styleId="Textbloc">
    <w:name w:val="Block Text"/>
    <w:basedOn w:val="Normal"/>
    <w:qFormat/>
    <w:rsid w:val="008C385F"/>
    <w:pPr>
      <w:numPr>
        <w:numId w:val="2"/>
      </w:numPr>
      <w:tabs>
        <w:tab w:val="clear" w:pos="720"/>
      </w:tabs>
      <w:spacing w:after="120" w:line="240" w:lineRule="auto"/>
      <w:ind w:left="1440" w:right="1440" w:firstLine="0"/>
    </w:pPr>
    <w:rPr>
      <w:rFonts w:ascii="Times New Roman" w:eastAsia="Times New Roman" w:hAnsi="Times New Roman"/>
      <w:sz w:val="20"/>
      <w:szCs w:val="20"/>
      <w:lang w:val="en-US"/>
    </w:rPr>
  </w:style>
  <w:style w:type="paragraph" w:styleId="Corptext">
    <w:name w:val="Body Text"/>
    <w:basedOn w:val="Normal"/>
    <w:link w:val="CorptextCaracter"/>
    <w:qFormat/>
    <w:rsid w:val="008C385F"/>
    <w:pPr>
      <w:spacing w:after="120" w:line="240" w:lineRule="auto"/>
    </w:pPr>
    <w:rPr>
      <w:rFonts w:ascii="Times New Roman" w:eastAsia="Times New Roman" w:hAnsi="Times New Roman"/>
      <w:sz w:val="24"/>
      <w:szCs w:val="24"/>
    </w:rPr>
  </w:style>
  <w:style w:type="character" w:customStyle="1" w:styleId="CorptextCaracter">
    <w:name w:val="Corp text Caracter"/>
    <w:basedOn w:val="Fontdeparagrafimplicit"/>
    <w:link w:val="Corptext"/>
    <w:qFormat/>
    <w:rsid w:val="008C385F"/>
    <w:rPr>
      <w:rFonts w:ascii="Times New Roman" w:eastAsia="Times New Roman" w:hAnsi="Times New Roman" w:cs="Times New Roman"/>
      <w:kern w:val="0"/>
      <w:sz w:val="24"/>
      <w:szCs w:val="24"/>
      <w:lang w:val="ro-RO"/>
      <w14:ligatures w14:val="none"/>
    </w:rPr>
  </w:style>
  <w:style w:type="paragraph" w:styleId="Corptext2">
    <w:name w:val="Body Text 2"/>
    <w:basedOn w:val="Normal"/>
    <w:link w:val="Corptext2Caracter"/>
    <w:qFormat/>
    <w:rsid w:val="008C385F"/>
    <w:pPr>
      <w:spacing w:after="120" w:line="480" w:lineRule="auto"/>
    </w:pPr>
    <w:rPr>
      <w:rFonts w:ascii="Times New Roman" w:eastAsia="Times New Roman" w:hAnsi="Times New Roman"/>
      <w:sz w:val="24"/>
      <w:szCs w:val="24"/>
    </w:rPr>
  </w:style>
  <w:style w:type="character" w:customStyle="1" w:styleId="Corptext2Caracter">
    <w:name w:val="Corp text 2 Caracter"/>
    <w:basedOn w:val="Fontdeparagrafimplicit"/>
    <w:link w:val="Corptext2"/>
    <w:qFormat/>
    <w:rsid w:val="008C385F"/>
    <w:rPr>
      <w:rFonts w:ascii="Times New Roman" w:eastAsia="Times New Roman" w:hAnsi="Times New Roman" w:cs="Times New Roman"/>
      <w:kern w:val="0"/>
      <w:sz w:val="24"/>
      <w:szCs w:val="24"/>
      <w:lang w:val="ro-RO"/>
      <w14:ligatures w14:val="none"/>
    </w:rPr>
  </w:style>
  <w:style w:type="paragraph" w:styleId="Corptext3">
    <w:name w:val="Body Text 3"/>
    <w:basedOn w:val="Normal"/>
    <w:link w:val="Corptext3Caracter"/>
    <w:qFormat/>
    <w:rsid w:val="008C385F"/>
    <w:pPr>
      <w:spacing w:after="0" w:line="240" w:lineRule="auto"/>
      <w:jc w:val="both"/>
    </w:pPr>
    <w:rPr>
      <w:rFonts w:ascii="Tahoma" w:eastAsia="Times New Roman" w:hAnsi="Tahoma"/>
      <w:szCs w:val="20"/>
      <w:lang w:val="en-US"/>
    </w:rPr>
  </w:style>
  <w:style w:type="character" w:customStyle="1" w:styleId="Corptext3Caracter">
    <w:name w:val="Corp text 3 Caracter"/>
    <w:basedOn w:val="Fontdeparagrafimplicit"/>
    <w:link w:val="Corptext3"/>
    <w:qFormat/>
    <w:rsid w:val="008C385F"/>
    <w:rPr>
      <w:rFonts w:ascii="Tahoma" w:eastAsia="Times New Roman" w:hAnsi="Tahoma" w:cs="Times New Roman"/>
      <w:kern w:val="0"/>
      <w:szCs w:val="20"/>
      <w14:ligatures w14:val="none"/>
    </w:rPr>
  </w:style>
  <w:style w:type="paragraph" w:styleId="Primindentpentrucorptext">
    <w:name w:val="Body Text First Indent"/>
    <w:basedOn w:val="Corptext"/>
    <w:link w:val="PrimindentpentrucorptextCaracter"/>
    <w:qFormat/>
    <w:rsid w:val="008C385F"/>
    <w:pPr>
      <w:ind w:firstLine="210"/>
    </w:pPr>
    <w:rPr>
      <w:lang w:val="en-US"/>
    </w:rPr>
  </w:style>
  <w:style w:type="character" w:customStyle="1" w:styleId="PrimindentpentrucorptextCaracter">
    <w:name w:val="Prim indent pentru corp text Caracter"/>
    <w:basedOn w:val="CorptextCaracter"/>
    <w:link w:val="Primindentpentrucorptext"/>
    <w:qFormat/>
    <w:rsid w:val="008C385F"/>
    <w:rPr>
      <w:rFonts w:ascii="Times New Roman" w:eastAsia="Times New Roman" w:hAnsi="Times New Roman" w:cs="Times New Roman"/>
      <w:kern w:val="0"/>
      <w:sz w:val="24"/>
      <w:szCs w:val="24"/>
      <w:lang w:val="ro-RO"/>
      <w14:ligatures w14:val="none"/>
    </w:rPr>
  </w:style>
  <w:style w:type="paragraph" w:styleId="Indentcorptext">
    <w:name w:val="Body Text Indent"/>
    <w:basedOn w:val="Normal"/>
    <w:link w:val="IndentcorptextCaracter"/>
    <w:qFormat/>
    <w:rsid w:val="008C385F"/>
    <w:pPr>
      <w:autoSpaceDE w:val="0"/>
      <w:autoSpaceDN w:val="0"/>
      <w:adjustRightInd w:val="0"/>
      <w:spacing w:after="0" w:line="240" w:lineRule="auto"/>
      <w:ind w:firstLine="567"/>
      <w:jc w:val="both"/>
    </w:pPr>
    <w:rPr>
      <w:rFonts w:ascii="TimesNewRoman" w:hAnsi="TimesNewRoman"/>
      <w:b/>
      <w:sz w:val="24"/>
      <w:szCs w:val="24"/>
    </w:rPr>
  </w:style>
  <w:style w:type="character" w:customStyle="1" w:styleId="IndentcorptextCaracter">
    <w:name w:val="Indent corp text Caracter"/>
    <w:basedOn w:val="Fontdeparagrafimplicit"/>
    <w:link w:val="Indentcorptext"/>
    <w:qFormat/>
    <w:rsid w:val="008C385F"/>
    <w:rPr>
      <w:rFonts w:ascii="TimesNewRoman" w:eastAsia="Calibri" w:hAnsi="TimesNewRoman" w:cs="Times New Roman"/>
      <w:b/>
      <w:kern w:val="0"/>
      <w:sz w:val="24"/>
      <w:szCs w:val="24"/>
      <w:lang w:val="ro-RO"/>
      <w14:ligatures w14:val="none"/>
    </w:rPr>
  </w:style>
  <w:style w:type="paragraph" w:styleId="Primindentpentrucorptext2">
    <w:name w:val="Body Text First Indent 2"/>
    <w:basedOn w:val="Indentcorptext"/>
    <w:link w:val="Primindentpentrucorptext2Caracter"/>
    <w:qFormat/>
    <w:rsid w:val="008C385F"/>
    <w:pPr>
      <w:autoSpaceDE/>
      <w:autoSpaceDN/>
      <w:adjustRightInd/>
      <w:spacing w:after="120"/>
      <w:ind w:left="360" w:firstLine="210"/>
      <w:jc w:val="left"/>
    </w:pPr>
    <w:rPr>
      <w:lang w:val="en-US"/>
    </w:rPr>
  </w:style>
  <w:style w:type="character" w:customStyle="1" w:styleId="Primindentpentrucorptext2Caracter">
    <w:name w:val="Prim indent pentru corp text 2 Caracter"/>
    <w:basedOn w:val="IndentcorptextCaracter"/>
    <w:link w:val="Primindentpentrucorptext2"/>
    <w:qFormat/>
    <w:rsid w:val="008C385F"/>
    <w:rPr>
      <w:rFonts w:ascii="TimesNewRoman" w:eastAsia="Calibri" w:hAnsi="TimesNewRoman" w:cs="Times New Roman"/>
      <w:b/>
      <w:kern w:val="0"/>
      <w:sz w:val="24"/>
      <w:szCs w:val="24"/>
      <w:lang w:val="ro-RO"/>
      <w14:ligatures w14:val="none"/>
    </w:rPr>
  </w:style>
  <w:style w:type="paragraph" w:styleId="Indentcorptext2">
    <w:name w:val="Body Text Indent 2"/>
    <w:basedOn w:val="Normal"/>
    <w:link w:val="Indentcorptext2Caracter"/>
    <w:qFormat/>
    <w:rsid w:val="008C385F"/>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qFormat/>
    <w:rsid w:val="008C385F"/>
    <w:rPr>
      <w:rFonts w:ascii="Times New Roman" w:eastAsia="Times New Roman" w:hAnsi="Times New Roman" w:cs="Times New Roman"/>
      <w:kern w:val="0"/>
      <w:sz w:val="24"/>
      <w:szCs w:val="24"/>
      <w:lang w:val="ro-RO"/>
      <w14:ligatures w14:val="none"/>
    </w:rPr>
  </w:style>
  <w:style w:type="paragraph" w:styleId="Indentcorptext3">
    <w:name w:val="Body Text Indent 3"/>
    <w:basedOn w:val="Normal"/>
    <w:link w:val="Indentcorptext3Caracter"/>
    <w:qFormat/>
    <w:rsid w:val="008C385F"/>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qFormat/>
    <w:rsid w:val="008C385F"/>
    <w:rPr>
      <w:rFonts w:ascii="Times New Roman" w:eastAsia="Times New Roman" w:hAnsi="Times New Roman" w:cs="Times New Roman"/>
      <w:kern w:val="0"/>
      <w:sz w:val="16"/>
      <w:szCs w:val="16"/>
      <w:lang w:val="ro-RO"/>
      <w14:ligatures w14:val="none"/>
    </w:rPr>
  </w:style>
  <w:style w:type="paragraph" w:styleId="Legend">
    <w:name w:val="caption"/>
    <w:basedOn w:val="Normal"/>
    <w:next w:val="Normal"/>
    <w:qFormat/>
    <w:rsid w:val="008C385F"/>
    <w:pPr>
      <w:spacing w:before="120" w:after="120" w:line="240" w:lineRule="auto"/>
    </w:pPr>
    <w:rPr>
      <w:rFonts w:ascii="Times New Roman" w:eastAsia="Times New Roman" w:hAnsi="Times New Roman"/>
      <w:b/>
      <w:bCs/>
      <w:sz w:val="20"/>
      <w:szCs w:val="20"/>
      <w:lang w:val="en-US"/>
    </w:rPr>
  </w:style>
  <w:style w:type="paragraph" w:styleId="Formuledencheiere">
    <w:name w:val="Closing"/>
    <w:basedOn w:val="Normal"/>
    <w:link w:val="FormuledencheiereCaracter"/>
    <w:qFormat/>
    <w:rsid w:val="008C385F"/>
    <w:pPr>
      <w:spacing w:after="0" w:line="240" w:lineRule="auto"/>
      <w:ind w:left="4320"/>
    </w:pPr>
    <w:rPr>
      <w:rFonts w:ascii="Times New Roman" w:eastAsia="Times New Roman" w:hAnsi="Times New Roman"/>
      <w:sz w:val="20"/>
      <w:szCs w:val="20"/>
      <w:lang w:val="en-US"/>
    </w:rPr>
  </w:style>
  <w:style w:type="character" w:customStyle="1" w:styleId="FormuledencheiereCaracter">
    <w:name w:val="Formule de încheiere Caracter"/>
    <w:basedOn w:val="Fontdeparagrafimplicit"/>
    <w:link w:val="Formuledencheiere"/>
    <w:qFormat/>
    <w:rsid w:val="008C385F"/>
    <w:rPr>
      <w:rFonts w:ascii="Times New Roman" w:eastAsia="Times New Roman" w:hAnsi="Times New Roman" w:cs="Times New Roman"/>
      <w:kern w:val="0"/>
      <w:sz w:val="20"/>
      <w:szCs w:val="20"/>
      <w14:ligatures w14:val="none"/>
    </w:rPr>
  </w:style>
  <w:style w:type="character" w:styleId="Referincomentariu">
    <w:name w:val="annotation reference"/>
    <w:uiPriority w:val="99"/>
    <w:semiHidden/>
    <w:unhideWhenUsed/>
    <w:qFormat/>
    <w:rsid w:val="008C385F"/>
    <w:rPr>
      <w:sz w:val="16"/>
      <w:szCs w:val="16"/>
    </w:rPr>
  </w:style>
  <w:style w:type="paragraph" w:styleId="Textcomentariu">
    <w:name w:val="annotation text"/>
    <w:basedOn w:val="Normal"/>
    <w:link w:val="TextcomentariuCaracter"/>
    <w:uiPriority w:val="99"/>
    <w:unhideWhenUsed/>
    <w:qFormat/>
    <w:rsid w:val="008C385F"/>
    <w:pPr>
      <w:spacing w:after="0" w:line="240" w:lineRule="auto"/>
    </w:pPr>
    <w:rPr>
      <w:rFonts w:ascii="Times New Roman" w:eastAsia="Times New Roman" w:hAnsi="Times New Roman"/>
      <w:sz w:val="20"/>
      <w:szCs w:val="20"/>
      <w:lang w:val="en-US"/>
    </w:rPr>
  </w:style>
  <w:style w:type="character" w:customStyle="1" w:styleId="TextcomentariuCaracter">
    <w:name w:val="Text comentariu Caracter"/>
    <w:basedOn w:val="Fontdeparagrafimplicit"/>
    <w:link w:val="Textcomentariu"/>
    <w:uiPriority w:val="99"/>
    <w:qFormat/>
    <w:rsid w:val="008C385F"/>
    <w:rPr>
      <w:rFonts w:ascii="Times New Roman" w:eastAsia="Times New Roman" w:hAnsi="Times New Roman" w:cs="Times New Roman"/>
      <w:kern w:val="0"/>
      <w:sz w:val="20"/>
      <w:szCs w:val="20"/>
      <w14:ligatures w14:val="none"/>
    </w:rPr>
  </w:style>
  <w:style w:type="paragraph" w:styleId="SubiectComentariu">
    <w:name w:val="annotation subject"/>
    <w:basedOn w:val="Textcomentariu"/>
    <w:next w:val="Textcomentariu"/>
    <w:link w:val="SubiectComentariuCaracter"/>
    <w:uiPriority w:val="99"/>
    <w:semiHidden/>
    <w:unhideWhenUsed/>
    <w:qFormat/>
    <w:rsid w:val="008C385F"/>
    <w:rPr>
      <w:b/>
      <w:bCs/>
      <w:lang w:eastAsia="ro-RO"/>
    </w:rPr>
  </w:style>
  <w:style w:type="character" w:customStyle="1" w:styleId="SubiectComentariuCaracter">
    <w:name w:val="Subiect Comentariu Caracter"/>
    <w:basedOn w:val="TextcomentariuCaracter"/>
    <w:link w:val="SubiectComentariu"/>
    <w:uiPriority w:val="99"/>
    <w:semiHidden/>
    <w:qFormat/>
    <w:rsid w:val="008C385F"/>
    <w:rPr>
      <w:rFonts w:ascii="Times New Roman" w:eastAsia="Times New Roman" w:hAnsi="Times New Roman" w:cs="Times New Roman"/>
      <w:b/>
      <w:bCs/>
      <w:kern w:val="0"/>
      <w:sz w:val="20"/>
      <w:szCs w:val="20"/>
      <w:lang w:eastAsia="ro-RO"/>
      <w14:ligatures w14:val="none"/>
    </w:rPr>
  </w:style>
  <w:style w:type="paragraph" w:styleId="Dat">
    <w:name w:val="Date"/>
    <w:basedOn w:val="Normal"/>
    <w:next w:val="Normal"/>
    <w:link w:val="DatCaracter"/>
    <w:qFormat/>
    <w:rsid w:val="008C385F"/>
    <w:pPr>
      <w:spacing w:after="0" w:line="240" w:lineRule="auto"/>
    </w:pPr>
    <w:rPr>
      <w:rFonts w:ascii="Times New Roman" w:eastAsia="Times New Roman" w:hAnsi="Times New Roman"/>
      <w:sz w:val="20"/>
      <w:szCs w:val="20"/>
      <w:lang w:val="en-US"/>
    </w:rPr>
  </w:style>
  <w:style w:type="character" w:customStyle="1" w:styleId="DatCaracter">
    <w:name w:val="Dată Caracter"/>
    <w:basedOn w:val="Fontdeparagrafimplicit"/>
    <w:link w:val="Dat"/>
    <w:qFormat/>
    <w:rsid w:val="008C385F"/>
    <w:rPr>
      <w:rFonts w:ascii="Times New Roman" w:eastAsia="Times New Roman" w:hAnsi="Times New Roman" w:cs="Times New Roman"/>
      <w:kern w:val="0"/>
      <w:sz w:val="20"/>
      <w:szCs w:val="20"/>
      <w14:ligatures w14:val="none"/>
    </w:rPr>
  </w:style>
  <w:style w:type="paragraph" w:styleId="Plandocument">
    <w:name w:val="Document Map"/>
    <w:basedOn w:val="Normal"/>
    <w:link w:val="PlandocumentCaracter"/>
    <w:semiHidden/>
    <w:qFormat/>
    <w:rsid w:val="008C385F"/>
    <w:pPr>
      <w:shd w:val="clear" w:color="auto" w:fill="000080"/>
      <w:spacing w:after="0" w:line="240" w:lineRule="auto"/>
    </w:pPr>
    <w:rPr>
      <w:rFonts w:ascii="Tahoma" w:hAnsi="Tahoma"/>
      <w:sz w:val="20"/>
      <w:szCs w:val="20"/>
      <w:lang w:val="en-US"/>
    </w:rPr>
  </w:style>
  <w:style w:type="character" w:customStyle="1" w:styleId="PlandocumentCaracter">
    <w:name w:val="Plan document Caracter"/>
    <w:basedOn w:val="Fontdeparagrafimplicit"/>
    <w:link w:val="Plandocument"/>
    <w:semiHidden/>
    <w:qFormat/>
    <w:rsid w:val="008C385F"/>
    <w:rPr>
      <w:rFonts w:ascii="Tahoma" w:eastAsia="Calibri" w:hAnsi="Tahoma" w:cs="Times New Roman"/>
      <w:kern w:val="0"/>
      <w:sz w:val="20"/>
      <w:szCs w:val="20"/>
      <w:shd w:val="clear" w:color="auto" w:fill="000080"/>
      <w14:ligatures w14:val="none"/>
    </w:rPr>
  </w:style>
  <w:style w:type="paragraph" w:styleId="Semnture-mail">
    <w:name w:val="E-mail Signature"/>
    <w:basedOn w:val="Normal"/>
    <w:link w:val="Semnture-mailCaracter"/>
    <w:qFormat/>
    <w:rsid w:val="008C385F"/>
    <w:pPr>
      <w:numPr>
        <w:numId w:val="3"/>
      </w:numPr>
      <w:tabs>
        <w:tab w:val="clear" w:pos="1080"/>
      </w:tabs>
      <w:spacing w:after="0" w:line="240" w:lineRule="auto"/>
      <w:ind w:left="0" w:firstLine="0"/>
    </w:pPr>
    <w:rPr>
      <w:rFonts w:ascii="Times New Roman" w:eastAsia="Times New Roman" w:hAnsi="Times New Roman"/>
      <w:sz w:val="20"/>
      <w:szCs w:val="20"/>
    </w:rPr>
  </w:style>
  <w:style w:type="character" w:customStyle="1" w:styleId="Semnture-mailCaracter">
    <w:name w:val="Semnătură e-mail Caracter"/>
    <w:basedOn w:val="Fontdeparagrafimplicit"/>
    <w:link w:val="Semnture-mail"/>
    <w:qFormat/>
    <w:rsid w:val="008C385F"/>
    <w:rPr>
      <w:rFonts w:ascii="Times New Roman" w:eastAsia="Times New Roman" w:hAnsi="Times New Roman" w:cs="Times New Roman"/>
      <w:kern w:val="0"/>
      <w:sz w:val="20"/>
      <w:szCs w:val="20"/>
      <w:lang w:val="ro-RO"/>
      <w14:ligatures w14:val="none"/>
    </w:rPr>
  </w:style>
  <w:style w:type="character" w:styleId="Accentuat">
    <w:name w:val="Emphasis"/>
    <w:basedOn w:val="Fontdeparagrafimplicit"/>
    <w:uiPriority w:val="20"/>
    <w:qFormat/>
    <w:rsid w:val="008C385F"/>
    <w:rPr>
      <w:i/>
      <w:iCs/>
    </w:rPr>
  </w:style>
  <w:style w:type="paragraph" w:styleId="Textnotdefinal">
    <w:name w:val="endnote text"/>
    <w:basedOn w:val="Normal"/>
    <w:link w:val="TextnotdefinalCaracter"/>
    <w:semiHidden/>
    <w:qFormat/>
    <w:rsid w:val="008C385F"/>
    <w:pPr>
      <w:spacing w:after="0" w:line="240" w:lineRule="auto"/>
    </w:pPr>
    <w:rPr>
      <w:sz w:val="20"/>
      <w:szCs w:val="20"/>
      <w:lang w:val="en-US"/>
    </w:rPr>
  </w:style>
  <w:style w:type="character" w:customStyle="1" w:styleId="TextnotdefinalCaracter">
    <w:name w:val="Text notă de final Caracter"/>
    <w:basedOn w:val="Fontdeparagrafimplicit"/>
    <w:link w:val="Textnotdefinal"/>
    <w:semiHidden/>
    <w:qFormat/>
    <w:rsid w:val="008C385F"/>
    <w:rPr>
      <w:rFonts w:ascii="Calibri" w:eastAsia="Calibri" w:hAnsi="Calibri" w:cs="Times New Roman"/>
      <w:kern w:val="0"/>
      <w:sz w:val="20"/>
      <w:szCs w:val="20"/>
      <w14:ligatures w14:val="none"/>
    </w:rPr>
  </w:style>
  <w:style w:type="paragraph" w:styleId="Adresplic">
    <w:name w:val="envelope address"/>
    <w:basedOn w:val="Normal"/>
    <w:qFormat/>
    <w:rsid w:val="008C385F"/>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Returplic">
    <w:name w:val="envelope return"/>
    <w:basedOn w:val="Normal"/>
    <w:qFormat/>
    <w:rsid w:val="008C385F"/>
    <w:pPr>
      <w:spacing w:after="0" w:line="240" w:lineRule="auto"/>
    </w:pPr>
    <w:rPr>
      <w:rFonts w:ascii="Arial" w:eastAsia="Times New Roman" w:hAnsi="Arial" w:cs="Arial"/>
      <w:sz w:val="20"/>
      <w:szCs w:val="20"/>
      <w:lang w:val="en-US"/>
    </w:rPr>
  </w:style>
  <w:style w:type="character" w:styleId="HyperlinkParcurs">
    <w:name w:val="FollowedHyperlink"/>
    <w:basedOn w:val="Fontdeparagrafimplicit"/>
    <w:uiPriority w:val="99"/>
    <w:semiHidden/>
    <w:unhideWhenUsed/>
    <w:qFormat/>
    <w:rsid w:val="008C385F"/>
    <w:rPr>
      <w:color w:val="954F72" w:themeColor="followedHyperlink"/>
      <w:u w:val="single"/>
    </w:rPr>
  </w:style>
  <w:style w:type="paragraph" w:styleId="Subsol">
    <w:name w:val="footer"/>
    <w:basedOn w:val="Normal"/>
    <w:link w:val="SubsolCaracter"/>
    <w:uiPriority w:val="99"/>
    <w:unhideWhenUsed/>
    <w:qFormat/>
    <w:rsid w:val="008C385F"/>
    <w:pPr>
      <w:tabs>
        <w:tab w:val="center" w:pos="4513"/>
        <w:tab w:val="right" w:pos="9026"/>
      </w:tabs>
    </w:pPr>
  </w:style>
  <w:style w:type="character" w:customStyle="1" w:styleId="SubsolCaracter">
    <w:name w:val="Subsol Caracter"/>
    <w:basedOn w:val="Fontdeparagrafimplicit"/>
    <w:link w:val="Subsol"/>
    <w:uiPriority w:val="99"/>
    <w:qFormat/>
    <w:rsid w:val="008C385F"/>
    <w:rPr>
      <w:rFonts w:ascii="Calibri" w:eastAsia="Calibri" w:hAnsi="Calibri" w:cs="Times New Roman"/>
      <w:kern w:val="0"/>
      <w:lang w:val="ro-RO"/>
      <w14:ligatures w14:val="none"/>
    </w:rPr>
  </w:style>
  <w:style w:type="character" w:styleId="Referinnotdesubsol">
    <w:name w:val="footnote reference"/>
    <w:semiHidden/>
    <w:unhideWhenUsed/>
    <w:qFormat/>
    <w:rsid w:val="008C385F"/>
    <w:rPr>
      <w:vertAlign w:val="superscript"/>
    </w:rPr>
  </w:style>
  <w:style w:type="paragraph" w:styleId="Textnotdesubsol">
    <w:name w:val="footnote text"/>
    <w:basedOn w:val="Normal"/>
    <w:link w:val="TextnotdesubsolCaracter"/>
    <w:semiHidden/>
    <w:qFormat/>
    <w:rsid w:val="008C385F"/>
    <w:pPr>
      <w:spacing w:after="120" w:line="240" w:lineRule="auto"/>
    </w:pPr>
    <w:rPr>
      <w:rFonts w:ascii="Tahoma" w:hAnsi="Tahoma"/>
      <w:sz w:val="20"/>
      <w:szCs w:val="20"/>
      <w:lang w:val="en-US"/>
    </w:rPr>
  </w:style>
  <w:style w:type="character" w:customStyle="1" w:styleId="TextnotdesubsolCaracter">
    <w:name w:val="Text notă de subsol Caracter"/>
    <w:basedOn w:val="Fontdeparagrafimplicit"/>
    <w:link w:val="Textnotdesubsol"/>
    <w:semiHidden/>
    <w:qFormat/>
    <w:rsid w:val="008C385F"/>
    <w:rPr>
      <w:rFonts w:ascii="Tahoma" w:eastAsia="Calibri" w:hAnsi="Tahoma" w:cs="Times New Roman"/>
      <w:kern w:val="0"/>
      <w:sz w:val="20"/>
      <w:szCs w:val="20"/>
      <w14:ligatures w14:val="none"/>
    </w:rPr>
  </w:style>
  <w:style w:type="paragraph" w:styleId="Antet">
    <w:name w:val="header"/>
    <w:basedOn w:val="Normal"/>
    <w:link w:val="AntetCaracter"/>
    <w:uiPriority w:val="99"/>
    <w:unhideWhenUsed/>
    <w:qFormat/>
    <w:rsid w:val="008C385F"/>
    <w:pPr>
      <w:tabs>
        <w:tab w:val="center" w:pos="4513"/>
        <w:tab w:val="right" w:pos="9026"/>
      </w:tabs>
    </w:pPr>
  </w:style>
  <w:style w:type="character" w:customStyle="1" w:styleId="AntetCaracter">
    <w:name w:val="Antet Caracter"/>
    <w:basedOn w:val="Fontdeparagrafimplicit"/>
    <w:link w:val="Antet"/>
    <w:uiPriority w:val="99"/>
    <w:qFormat/>
    <w:rsid w:val="008C385F"/>
    <w:rPr>
      <w:rFonts w:ascii="Calibri" w:eastAsia="Calibri" w:hAnsi="Calibri" w:cs="Times New Roman"/>
      <w:kern w:val="0"/>
      <w:lang w:val="ro-RO"/>
      <w14:ligatures w14:val="none"/>
    </w:rPr>
  </w:style>
  <w:style w:type="paragraph" w:styleId="AdresHTML">
    <w:name w:val="HTML Address"/>
    <w:basedOn w:val="Normal"/>
    <w:link w:val="AdresHTMLCaracter"/>
    <w:qFormat/>
    <w:rsid w:val="008C385F"/>
    <w:pPr>
      <w:spacing w:after="0" w:line="240" w:lineRule="auto"/>
    </w:pPr>
    <w:rPr>
      <w:rFonts w:ascii="Times New Roman" w:eastAsia="Times New Roman" w:hAnsi="Times New Roman"/>
      <w:i/>
      <w:iCs/>
      <w:sz w:val="20"/>
      <w:szCs w:val="20"/>
      <w:lang w:val="en-US"/>
    </w:rPr>
  </w:style>
  <w:style w:type="character" w:customStyle="1" w:styleId="AdresHTMLCaracter">
    <w:name w:val="Adresă HTML Caracter"/>
    <w:basedOn w:val="Fontdeparagrafimplicit"/>
    <w:link w:val="AdresHTML"/>
    <w:qFormat/>
    <w:rsid w:val="008C385F"/>
    <w:rPr>
      <w:rFonts w:ascii="Times New Roman" w:eastAsia="Times New Roman" w:hAnsi="Times New Roman" w:cs="Times New Roman"/>
      <w:i/>
      <w:iCs/>
      <w:kern w:val="0"/>
      <w:sz w:val="20"/>
      <w:szCs w:val="20"/>
      <w14:ligatures w14:val="none"/>
    </w:rPr>
  </w:style>
  <w:style w:type="paragraph" w:styleId="PreformatatHTML">
    <w:name w:val="HTML Preformatted"/>
    <w:basedOn w:val="Normal"/>
    <w:link w:val="PreformatatHTMLCaracter"/>
    <w:qFormat/>
    <w:rsid w:val="008C385F"/>
    <w:pPr>
      <w:spacing w:after="0" w:line="240" w:lineRule="auto"/>
    </w:pPr>
    <w:rPr>
      <w:rFonts w:ascii="Courier New" w:eastAsia="Times New Roman" w:hAnsi="Courier New"/>
      <w:sz w:val="20"/>
      <w:szCs w:val="20"/>
      <w:lang w:val="en-US"/>
    </w:rPr>
  </w:style>
  <w:style w:type="character" w:customStyle="1" w:styleId="PreformatatHTMLCaracter">
    <w:name w:val="Preformatat HTML Caracter"/>
    <w:basedOn w:val="Fontdeparagrafimplicit"/>
    <w:link w:val="PreformatatHTML"/>
    <w:qFormat/>
    <w:rsid w:val="008C385F"/>
    <w:rPr>
      <w:rFonts w:ascii="Courier New" w:eastAsia="Times New Roman" w:hAnsi="Courier New" w:cs="Times New Roman"/>
      <w:kern w:val="0"/>
      <w:sz w:val="20"/>
      <w:szCs w:val="20"/>
      <w14:ligatures w14:val="none"/>
    </w:rPr>
  </w:style>
  <w:style w:type="character" w:styleId="Hyperlink">
    <w:name w:val="Hyperlink"/>
    <w:uiPriority w:val="99"/>
    <w:qFormat/>
    <w:rsid w:val="008C385F"/>
    <w:rPr>
      <w:color w:val="0000FF"/>
      <w:u w:val="single"/>
    </w:rPr>
  </w:style>
  <w:style w:type="paragraph" w:styleId="List">
    <w:name w:val="List"/>
    <w:basedOn w:val="Normal"/>
    <w:qFormat/>
    <w:rsid w:val="008C385F"/>
    <w:pPr>
      <w:spacing w:after="0" w:line="240" w:lineRule="auto"/>
      <w:ind w:left="360" w:hanging="360"/>
    </w:pPr>
    <w:rPr>
      <w:rFonts w:ascii="Times New Roman" w:eastAsia="Times New Roman" w:hAnsi="Times New Roman"/>
      <w:sz w:val="20"/>
      <w:szCs w:val="20"/>
      <w:lang w:val="en-US"/>
    </w:rPr>
  </w:style>
  <w:style w:type="paragraph" w:styleId="Lista2">
    <w:name w:val="List 2"/>
    <w:basedOn w:val="Normal"/>
    <w:qFormat/>
    <w:rsid w:val="008C385F"/>
    <w:pPr>
      <w:spacing w:after="0" w:line="240" w:lineRule="auto"/>
      <w:ind w:left="720" w:hanging="360"/>
    </w:pPr>
    <w:rPr>
      <w:rFonts w:ascii="Times New Roman" w:eastAsia="Times New Roman" w:hAnsi="Times New Roman"/>
      <w:sz w:val="20"/>
      <w:szCs w:val="20"/>
      <w:lang w:val="en-US"/>
    </w:rPr>
  </w:style>
  <w:style w:type="paragraph" w:styleId="Lista3">
    <w:name w:val="List 3"/>
    <w:basedOn w:val="Normal"/>
    <w:qFormat/>
    <w:rsid w:val="008C385F"/>
    <w:pPr>
      <w:spacing w:after="0" w:line="240" w:lineRule="auto"/>
      <w:ind w:left="1080" w:hanging="360"/>
    </w:pPr>
    <w:rPr>
      <w:rFonts w:ascii="Times New Roman" w:eastAsia="Times New Roman" w:hAnsi="Times New Roman"/>
      <w:sz w:val="20"/>
      <w:szCs w:val="20"/>
      <w:lang w:val="en-US"/>
    </w:rPr>
  </w:style>
  <w:style w:type="paragraph" w:styleId="Lista4">
    <w:name w:val="List 4"/>
    <w:basedOn w:val="Normal"/>
    <w:qFormat/>
    <w:rsid w:val="008C385F"/>
    <w:pPr>
      <w:spacing w:after="0" w:line="240" w:lineRule="auto"/>
      <w:ind w:left="1440" w:hanging="360"/>
    </w:pPr>
    <w:rPr>
      <w:rFonts w:ascii="Times New Roman" w:eastAsia="Times New Roman" w:hAnsi="Times New Roman"/>
      <w:sz w:val="20"/>
      <w:szCs w:val="20"/>
      <w:lang w:val="en-US"/>
    </w:rPr>
  </w:style>
  <w:style w:type="paragraph" w:styleId="Lista5">
    <w:name w:val="List 5"/>
    <w:basedOn w:val="Normal"/>
    <w:qFormat/>
    <w:rsid w:val="008C385F"/>
    <w:pPr>
      <w:spacing w:after="0" w:line="240" w:lineRule="auto"/>
      <w:ind w:left="1800" w:hanging="360"/>
    </w:pPr>
    <w:rPr>
      <w:rFonts w:ascii="Times New Roman" w:eastAsia="Times New Roman" w:hAnsi="Times New Roman"/>
      <w:sz w:val="20"/>
      <w:szCs w:val="20"/>
      <w:lang w:val="en-US"/>
    </w:rPr>
  </w:style>
  <w:style w:type="paragraph" w:styleId="Listcumarcatori">
    <w:name w:val="List Bullet"/>
    <w:basedOn w:val="Normal"/>
    <w:qFormat/>
    <w:rsid w:val="008C385F"/>
    <w:pPr>
      <w:tabs>
        <w:tab w:val="left" w:pos="360"/>
      </w:tabs>
      <w:spacing w:after="0" w:line="240" w:lineRule="auto"/>
      <w:ind w:left="360" w:hanging="360"/>
    </w:pPr>
    <w:rPr>
      <w:rFonts w:ascii="Times New Roman" w:eastAsia="Times New Roman" w:hAnsi="Times New Roman"/>
      <w:sz w:val="20"/>
      <w:szCs w:val="20"/>
      <w:lang w:val="en-US"/>
    </w:rPr>
  </w:style>
  <w:style w:type="paragraph" w:styleId="Listacumarcatori2">
    <w:name w:val="List Bullet 2"/>
    <w:basedOn w:val="Normal"/>
    <w:qFormat/>
    <w:rsid w:val="008C385F"/>
    <w:pPr>
      <w:numPr>
        <w:numId w:val="4"/>
      </w:numPr>
      <w:spacing w:after="0" w:line="240" w:lineRule="auto"/>
    </w:pPr>
    <w:rPr>
      <w:rFonts w:ascii="Times New Roman" w:eastAsia="Times New Roman" w:hAnsi="Times New Roman"/>
      <w:sz w:val="20"/>
      <w:szCs w:val="20"/>
      <w:lang w:val="en-US"/>
    </w:rPr>
  </w:style>
  <w:style w:type="paragraph" w:styleId="Listacumarcatori3">
    <w:name w:val="List Bullet 3"/>
    <w:basedOn w:val="Normal"/>
    <w:qFormat/>
    <w:rsid w:val="008C385F"/>
    <w:pPr>
      <w:tabs>
        <w:tab w:val="left" w:pos="1080"/>
      </w:tabs>
      <w:spacing w:after="0" w:line="240" w:lineRule="auto"/>
      <w:ind w:left="1080" w:hanging="360"/>
    </w:pPr>
    <w:rPr>
      <w:rFonts w:ascii="Times New Roman" w:eastAsia="Times New Roman" w:hAnsi="Times New Roman"/>
      <w:sz w:val="20"/>
      <w:szCs w:val="20"/>
      <w:lang w:val="en-US"/>
    </w:rPr>
  </w:style>
  <w:style w:type="paragraph" w:styleId="Listacumarcatori4">
    <w:name w:val="List Bullet 4"/>
    <w:basedOn w:val="Normal"/>
    <w:qFormat/>
    <w:rsid w:val="008C385F"/>
    <w:pPr>
      <w:numPr>
        <w:numId w:val="5"/>
      </w:numPr>
      <w:spacing w:after="0" w:line="240" w:lineRule="auto"/>
    </w:pPr>
    <w:rPr>
      <w:rFonts w:ascii="Times New Roman" w:eastAsia="Times New Roman" w:hAnsi="Times New Roman"/>
      <w:sz w:val="20"/>
      <w:szCs w:val="20"/>
      <w:lang w:val="en-US"/>
    </w:rPr>
  </w:style>
  <w:style w:type="paragraph" w:styleId="Listacumarcatori5">
    <w:name w:val="List Bullet 5"/>
    <w:basedOn w:val="Normal"/>
    <w:qFormat/>
    <w:rsid w:val="008C385F"/>
    <w:pPr>
      <w:tabs>
        <w:tab w:val="left" w:pos="1800"/>
      </w:tabs>
      <w:spacing w:after="0" w:line="240" w:lineRule="auto"/>
      <w:ind w:left="1800" w:hanging="360"/>
    </w:pPr>
    <w:rPr>
      <w:rFonts w:ascii="Times New Roman" w:eastAsia="Times New Roman" w:hAnsi="Times New Roman"/>
      <w:sz w:val="20"/>
      <w:szCs w:val="20"/>
      <w:lang w:val="en-US"/>
    </w:rPr>
  </w:style>
  <w:style w:type="paragraph" w:styleId="Listcontinuare">
    <w:name w:val="List Continue"/>
    <w:basedOn w:val="Normal"/>
    <w:qFormat/>
    <w:rsid w:val="008C385F"/>
    <w:pPr>
      <w:spacing w:after="120" w:line="240" w:lineRule="auto"/>
      <w:ind w:left="360"/>
    </w:pPr>
    <w:rPr>
      <w:rFonts w:ascii="Times New Roman" w:eastAsia="Times New Roman" w:hAnsi="Times New Roman"/>
      <w:sz w:val="20"/>
      <w:szCs w:val="20"/>
      <w:lang w:val="en-US"/>
    </w:rPr>
  </w:style>
  <w:style w:type="paragraph" w:styleId="Listcontinuare2">
    <w:name w:val="List Continue 2"/>
    <w:basedOn w:val="Normal"/>
    <w:qFormat/>
    <w:rsid w:val="008C385F"/>
    <w:pPr>
      <w:spacing w:after="120" w:line="240" w:lineRule="auto"/>
      <w:ind w:left="720"/>
    </w:pPr>
    <w:rPr>
      <w:rFonts w:ascii="Times New Roman" w:eastAsia="Times New Roman" w:hAnsi="Times New Roman"/>
      <w:sz w:val="20"/>
      <w:szCs w:val="20"/>
      <w:lang w:val="en-US"/>
    </w:rPr>
  </w:style>
  <w:style w:type="paragraph" w:styleId="Listcontinuare3">
    <w:name w:val="List Continue 3"/>
    <w:basedOn w:val="Normal"/>
    <w:qFormat/>
    <w:rsid w:val="008C385F"/>
    <w:pPr>
      <w:spacing w:after="120" w:line="240" w:lineRule="auto"/>
      <w:ind w:left="1080"/>
    </w:pPr>
    <w:rPr>
      <w:rFonts w:ascii="Times New Roman" w:eastAsia="Times New Roman" w:hAnsi="Times New Roman"/>
      <w:sz w:val="20"/>
      <w:szCs w:val="20"/>
      <w:lang w:val="en-US"/>
    </w:rPr>
  </w:style>
  <w:style w:type="paragraph" w:styleId="Listcontinuare4">
    <w:name w:val="List Continue 4"/>
    <w:basedOn w:val="Normal"/>
    <w:qFormat/>
    <w:rsid w:val="008C385F"/>
    <w:pPr>
      <w:spacing w:after="120" w:line="240" w:lineRule="auto"/>
      <w:ind w:left="1440"/>
    </w:pPr>
    <w:rPr>
      <w:rFonts w:ascii="Times New Roman" w:eastAsia="Times New Roman" w:hAnsi="Times New Roman"/>
      <w:sz w:val="20"/>
      <w:szCs w:val="20"/>
      <w:lang w:val="en-US"/>
    </w:rPr>
  </w:style>
  <w:style w:type="paragraph" w:styleId="Listcontinuare5">
    <w:name w:val="List Continue 5"/>
    <w:basedOn w:val="Normal"/>
    <w:qFormat/>
    <w:rsid w:val="008C385F"/>
    <w:pPr>
      <w:spacing w:after="120" w:line="240" w:lineRule="auto"/>
      <w:ind w:left="1800"/>
    </w:pPr>
    <w:rPr>
      <w:rFonts w:ascii="Times New Roman" w:eastAsia="Times New Roman" w:hAnsi="Times New Roman"/>
      <w:sz w:val="20"/>
      <w:szCs w:val="20"/>
      <w:lang w:val="en-US"/>
    </w:rPr>
  </w:style>
  <w:style w:type="paragraph" w:styleId="Listnumerotat">
    <w:name w:val="List Number"/>
    <w:basedOn w:val="Normal"/>
    <w:qFormat/>
    <w:rsid w:val="008C385F"/>
    <w:pPr>
      <w:numPr>
        <w:numId w:val="6"/>
      </w:numPr>
      <w:spacing w:after="0" w:line="240" w:lineRule="auto"/>
    </w:pPr>
    <w:rPr>
      <w:rFonts w:ascii="Times New Roman" w:eastAsia="Times New Roman" w:hAnsi="Times New Roman"/>
      <w:sz w:val="20"/>
      <w:szCs w:val="20"/>
      <w:lang w:val="en-US"/>
    </w:rPr>
  </w:style>
  <w:style w:type="paragraph" w:styleId="Listanumerotat2">
    <w:name w:val="List Number 2"/>
    <w:basedOn w:val="Normal"/>
    <w:qFormat/>
    <w:rsid w:val="008C385F"/>
    <w:pPr>
      <w:tabs>
        <w:tab w:val="left" w:pos="720"/>
      </w:tabs>
      <w:spacing w:after="0" w:line="240" w:lineRule="auto"/>
      <w:ind w:left="720" w:hanging="360"/>
    </w:pPr>
    <w:rPr>
      <w:rFonts w:ascii="Times New Roman" w:eastAsia="Times New Roman" w:hAnsi="Times New Roman"/>
      <w:sz w:val="20"/>
      <w:szCs w:val="20"/>
      <w:lang w:val="en-US"/>
    </w:rPr>
  </w:style>
  <w:style w:type="paragraph" w:styleId="Listanumerotat3">
    <w:name w:val="List Number 3"/>
    <w:basedOn w:val="Normal"/>
    <w:qFormat/>
    <w:rsid w:val="008C385F"/>
    <w:pPr>
      <w:numPr>
        <w:numId w:val="7"/>
      </w:numPr>
      <w:spacing w:after="0" w:line="240" w:lineRule="auto"/>
    </w:pPr>
    <w:rPr>
      <w:rFonts w:ascii="Times New Roman" w:eastAsia="Times New Roman" w:hAnsi="Times New Roman"/>
      <w:sz w:val="20"/>
      <w:szCs w:val="20"/>
      <w:lang w:val="en-US"/>
    </w:rPr>
  </w:style>
  <w:style w:type="paragraph" w:styleId="Listanumerotat4">
    <w:name w:val="List Number 4"/>
    <w:basedOn w:val="Normal"/>
    <w:qFormat/>
    <w:rsid w:val="008C385F"/>
    <w:pPr>
      <w:tabs>
        <w:tab w:val="left" w:pos="1440"/>
      </w:tabs>
      <w:spacing w:after="0" w:line="240" w:lineRule="auto"/>
      <w:ind w:left="1440" w:hanging="360"/>
    </w:pPr>
    <w:rPr>
      <w:rFonts w:ascii="Times New Roman" w:eastAsia="Times New Roman" w:hAnsi="Times New Roman"/>
      <w:sz w:val="20"/>
      <w:szCs w:val="20"/>
      <w:lang w:val="en-US"/>
    </w:rPr>
  </w:style>
  <w:style w:type="paragraph" w:styleId="Listanumerotat5">
    <w:name w:val="List Number 5"/>
    <w:basedOn w:val="Normal"/>
    <w:qFormat/>
    <w:rsid w:val="008C385F"/>
    <w:pPr>
      <w:numPr>
        <w:numId w:val="8"/>
      </w:numPr>
      <w:spacing w:after="0" w:line="240" w:lineRule="auto"/>
    </w:pPr>
    <w:rPr>
      <w:rFonts w:ascii="Times New Roman" w:eastAsia="Times New Roman" w:hAnsi="Times New Roman"/>
      <w:sz w:val="20"/>
      <w:szCs w:val="20"/>
      <w:lang w:val="en-US"/>
    </w:rPr>
  </w:style>
  <w:style w:type="paragraph" w:styleId="Textmacrocomand">
    <w:name w:val="macro"/>
    <w:link w:val="TextmacrocomandCaracter"/>
    <w:semiHidden/>
    <w:qFormat/>
    <w:rsid w:val="008C385F"/>
    <w:pPr>
      <w:numPr>
        <w:numId w:val="9"/>
      </w:numPr>
      <w:tabs>
        <w:tab w:val="left" w:pos="480"/>
        <w:tab w:val="left" w:pos="960"/>
        <w:tab w:val="left" w:pos="1920"/>
        <w:tab w:val="left" w:pos="2400"/>
        <w:tab w:val="left" w:pos="2880"/>
        <w:tab w:val="left" w:pos="3360"/>
        <w:tab w:val="left" w:pos="3840"/>
        <w:tab w:val="left" w:pos="4320"/>
      </w:tabs>
      <w:spacing w:after="0" w:line="240" w:lineRule="auto"/>
      <w:ind w:left="0" w:firstLine="0"/>
    </w:pPr>
    <w:rPr>
      <w:rFonts w:ascii="Courier New" w:eastAsia="Calibri" w:hAnsi="Courier New" w:cs="Courier New"/>
      <w:kern w:val="0"/>
      <w:sz w:val="20"/>
      <w:szCs w:val="20"/>
      <w14:ligatures w14:val="none"/>
    </w:rPr>
  </w:style>
  <w:style w:type="character" w:customStyle="1" w:styleId="TextmacrocomandCaracter">
    <w:name w:val="Text macrocomandă Caracter"/>
    <w:basedOn w:val="Fontdeparagrafimplicit"/>
    <w:link w:val="Textmacrocomand"/>
    <w:semiHidden/>
    <w:qFormat/>
    <w:rsid w:val="008C385F"/>
    <w:rPr>
      <w:rFonts w:ascii="Courier New" w:eastAsia="Calibri" w:hAnsi="Courier New" w:cs="Courier New"/>
      <w:kern w:val="0"/>
      <w:sz w:val="20"/>
      <w:szCs w:val="20"/>
      <w14:ligatures w14:val="none"/>
    </w:rPr>
  </w:style>
  <w:style w:type="paragraph" w:styleId="Antetmesaj">
    <w:name w:val="Message Header"/>
    <w:basedOn w:val="Normal"/>
    <w:link w:val="AntetmesajCaracter"/>
    <w:qFormat/>
    <w:rsid w:val="008C385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AntetmesajCaracter">
    <w:name w:val="Antet mesaj Caracter"/>
    <w:basedOn w:val="Fontdeparagrafimplicit"/>
    <w:link w:val="Antetmesaj"/>
    <w:qFormat/>
    <w:rsid w:val="008C385F"/>
    <w:rPr>
      <w:rFonts w:ascii="Arial" w:eastAsia="Times New Roman" w:hAnsi="Arial" w:cs="Times New Roman"/>
      <w:kern w:val="0"/>
      <w:sz w:val="24"/>
      <w:szCs w:val="24"/>
      <w:shd w:val="pct20" w:color="auto" w:fill="auto"/>
      <w14:ligatures w14:val="none"/>
    </w:rPr>
  </w:style>
  <w:style w:type="paragraph" w:styleId="NormalWeb">
    <w:name w:val="Normal (Web)"/>
    <w:basedOn w:val="Normal"/>
    <w:uiPriority w:val="99"/>
    <w:qFormat/>
    <w:rsid w:val="008C385F"/>
    <w:pPr>
      <w:spacing w:after="0" w:line="240" w:lineRule="auto"/>
    </w:pPr>
    <w:rPr>
      <w:rFonts w:ascii="Times New Roman" w:eastAsia="Times New Roman" w:hAnsi="Times New Roman"/>
      <w:sz w:val="24"/>
      <w:szCs w:val="24"/>
      <w:lang w:val="en-US"/>
    </w:rPr>
  </w:style>
  <w:style w:type="paragraph" w:styleId="Indentnormal">
    <w:name w:val="Normal Indent"/>
    <w:basedOn w:val="Normal"/>
    <w:qFormat/>
    <w:rsid w:val="008C385F"/>
    <w:pPr>
      <w:spacing w:after="0" w:line="240" w:lineRule="auto"/>
      <w:ind w:left="708"/>
    </w:pPr>
    <w:rPr>
      <w:rFonts w:ascii="Times New Roman" w:eastAsia="Times New Roman" w:hAnsi="Times New Roman"/>
      <w:sz w:val="20"/>
      <w:szCs w:val="20"/>
      <w:lang w:val="en-US"/>
    </w:rPr>
  </w:style>
  <w:style w:type="paragraph" w:styleId="Titlunot">
    <w:name w:val="Note Heading"/>
    <w:basedOn w:val="Normal"/>
    <w:next w:val="Normal"/>
    <w:link w:val="TitlunotCaracter"/>
    <w:qFormat/>
    <w:rsid w:val="008C385F"/>
    <w:pPr>
      <w:spacing w:after="0" w:line="240" w:lineRule="auto"/>
    </w:pPr>
    <w:rPr>
      <w:rFonts w:ascii="Times New Roman" w:eastAsia="Times New Roman" w:hAnsi="Times New Roman"/>
      <w:sz w:val="20"/>
      <w:szCs w:val="20"/>
      <w:lang w:val="en-US"/>
    </w:rPr>
  </w:style>
  <w:style w:type="character" w:customStyle="1" w:styleId="TitlunotCaracter">
    <w:name w:val="Titlu notă Caracter"/>
    <w:basedOn w:val="Fontdeparagrafimplicit"/>
    <w:link w:val="Titlunot"/>
    <w:qFormat/>
    <w:rsid w:val="008C385F"/>
    <w:rPr>
      <w:rFonts w:ascii="Times New Roman" w:eastAsia="Times New Roman" w:hAnsi="Times New Roman" w:cs="Times New Roman"/>
      <w:kern w:val="0"/>
      <w:sz w:val="20"/>
      <w:szCs w:val="20"/>
      <w14:ligatures w14:val="none"/>
    </w:rPr>
  </w:style>
  <w:style w:type="character" w:styleId="Numrdepagin">
    <w:name w:val="page number"/>
    <w:basedOn w:val="Fontdeparagrafimplicit"/>
    <w:qFormat/>
    <w:rsid w:val="008C385F"/>
  </w:style>
  <w:style w:type="paragraph" w:styleId="Textsimplu">
    <w:name w:val="Plain Text"/>
    <w:basedOn w:val="Normal"/>
    <w:link w:val="TextsimpluCaracter"/>
    <w:uiPriority w:val="99"/>
    <w:qFormat/>
    <w:rsid w:val="008C385F"/>
    <w:pPr>
      <w:spacing w:after="0" w:line="240" w:lineRule="auto"/>
    </w:pPr>
    <w:rPr>
      <w:rFonts w:ascii="Courier New" w:eastAsia="Times New Roman" w:hAnsi="Courier New"/>
      <w:sz w:val="20"/>
      <w:szCs w:val="20"/>
      <w:lang w:val="en-US"/>
    </w:rPr>
  </w:style>
  <w:style w:type="character" w:customStyle="1" w:styleId="TextsimpluCaracter">
    <w:name w:val="Text simplu Caracter"/>
    <w:basedOn w:val="Fontdeparagrafimplicit"/>
    <w:link w:val="Textsimplu"/>
    <w:uiPriority w:val="99"/>
    <w:qFormat/>
    <w:rsid w:val="008C385F"/>
    <w:rPr>
      <w:rFonts w:ascii="Courier New" w:eastAsia="Times New Roman" w:hAnsi="Courier New" w:cs="Times New Roman"/>
      <w:kern w:val="0"/>
      <w:sz w:val="20"/>
      <w:szCs w:val="20"/>
      <w14:ligatures w14:val="none"/>
    </w:rPr>
  </w:style>
  <w:style w:type="paragraph" w:styleId="Formuldesalut">
    <w:name w:val="Salutation"/>
    <w:basedOn w:val="Normal"/>
    <w:next w:val="Normal"/>
    <w:link w:val="FormuldesalutCaracter"/>
    <w:qFormat/>
    <w:rsid w:val="008C385F"/>
    <w:pPr>
      <w:spacing w:after="0" w:line="240" w:lineRule="auto"/>
    </w:pPr>
    <w:rPr>
      <w:rFonts w:ascii="Times New Roman" w:eastAsia="Times New Roman" w:hAnsi="Times New Roman"/>
      <w:sz w:val="20"/>
      <w:szCs w:val="20"/>
      <w:lang w:val="en-US"/>
    </w:rPr>
  </w:style>
  <w:style w:type="character" w:customStyle="1" w:styleId="FormuldesalutCaracter">
    <w:name w:val="Formulă de salut Caracter"/>
    <w:basedOn w:val="Fontdeparagrafimplicit"/>
    <w:link w:val="Formuldesalut"/>
    <w:qFormat/>
    <w:rsid w:val="008C385F"/>
    <w:rPr>
      <w:rFonts w:ascii="Times New Roman" w:eastAsia="Times New Roman" w:hAnsi="Times New Roman" w:cs="Times New Roman"/>
      <w:kern w:val="0"/>
      <w:sz w:val="20"/>
      <w:szCs w:val="20"/>
      <w14:ligatures w14:val="none"/>
    </w:rPr>
  </w:style>
  <w:style w:type="paragraph" w:styleId="Semntur">
    <w:name w:val="Signature"/>
    <w:basedOn w:val="Normal"/>
    <w:link w:val="SemnturCaracter"/>
    <w:qFormat/>
    <w:rsid w:val="008C385F"/>
    <w:pPr>
      <w:numPr>
        <w:numId w:val="10"/>
      </w:numPr>
      <w:tabs>
        <w:tab w:val="clear" w:pos="360"/>
      </w:tabs>
      <w:spacing w:after="0" w:line="240" w:lineRule="auto"/>
      <w:ind w:left="4320" w:firstLine="0"/>
    </w:pPr>
    <w:rPr>
      <w:rFonts w:ascii="Times New Roman" w:eastAsia="Times New Roman" w:hAnsi="Times New Roman"/>
      <w:sz w:val="20"/>
      <w:szCs w:val="20"/>
    </w:rPr>
  </w:style>
  <w:style w:type="character" w:customStyle="1" w:styleId="SemnturCaracter">
    <w:name w:val="Semnătură Caracter"/>
    <w:basedOn w:val="Fontdeparagrafimplicit"/>
    <w:link w:val="Semntur"/>
    <w:qFormat/>
    <w:rsid w:val="008C385F"/>
    <w:rPr>
      <w:rFonts w:ascii="Times New Roman" w:eastAsia="Times New Roman" w:hAnsi="Times New Roman" w:cs="Times New Roman"/>
      <w:kern w:val="0"/>
      <w:sz w:val="20"/>
      <w:szCs w:val="20"/>
      <w:lang w:val="ro-RO"/>
      <w14:ligatures w14:val="none"/>
    </w:rPr>
  </w:style>
  <w:style w:type="character" w:styleId="Robust">
    <w:name w:val="Strong"/>
    <w:uiPriority w:val="22"/>
    <w:qFormat/>
    <w:rsid w:val="008C385F"/>
    <w:rPr>
      <w:b/>
      <w:bCs/>
    </w:rPr>
  </w:style>
  <w:style w:type="paragraph" w:styleId="Subtitlu">
    <w:name w:val="Subtitle"/>
    <w:basedOn w:val="Normal"/>
    <w:link w:val="SubtitluCaracter"/>
    <w:qFormat/>
    <w:rsid w:val="008C385F"/>
    <w:pPr>
      <w:numPr>
        <w:numId w:val="11"/>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uCaracter">
    <w:name w:val="Subtitlu Caracter"/>
    <w:basedOn w:val="Fontdeparagrafimplicit"/>
    <w:link w:val="Subtitlu"/>
    <w:qFormat/>
    <w:rsid w:val="008C385F"/>
    <w:rPr>
      <w:rFonts w:ascii="Arial" w:eastAsia="Times New Roman" w:hAnsi="Arial" w:cs="Times New Roman"/>
      <w:kern w:val="0"/>
      <w:sz w:val="24"/>
      <w:szCs w:val="24"/>
      <w:lang w:val="ro-RO"/>
      <w14:ligatures w14:val="none"/>
    </w:rPr>
  </w:style>
  <w:style w:type="table" w:styleId="Tabelgril">
    <w:name w:val="Table Grid"/>
    <w:basedOn w:val="TabelNormal"/>
    <w:uiPriority w:val="39"/>
    <w:qFormat/>
    <w:rsid w:val="008C385F"/>
    <w:pPr>
      <w:spacing w:after="0" w:line="240" w:lineRule="auto"/>
    </w:pPr>
    <w:rPr>
      <w:rFonts w:ascii="Calibri" w:eastAsia="Calibri" w:hAnsi="Calibri" w:cs="Times New Roman"/>
      <w:kern w:val="0"/>
      <w:sz w:val="20"/>
      <w:szCs w:val="20"/>
      <w:lang w:val="ro-RO" w:eastAsia="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
    <w:name w:val="Title"/>
    <w:basedOn w:val="Normal"/>
    <w:link w:val="TitluCaracter"/>
    <w:qFormat/>
    <w:rsid w:val="008C385F"/>
    <w:pPr>
      <w:spacing w:before="240" w:after="60" w:line="240" w:lineRule="auto"/>
      <w:jc w:val="center"/>
      <w:outlineLvl w:val="0"/>
    </w:pPr>
    <w:rPr>
      <w:rFonts w:ascii="Arial" w:eastAsia="Times New Roman" w:hAnsi="Arial"/>
      <w:b/>
      <w:bCs/>
      <w:kern w:val="28"/>
      <w:sz w:val="32"/>
      <w:szCs w:val="32"/>
      <w:lang w:val="en-US"/>
    </w:rPr>
  </w:style>
  <w:style w:type="character" w:customStyle="1" w:styleId="TitluCaracter">
    <w:name w:val="Titlu Caracter"/>
    <w:basedOn w:val="Fontdeparagrafimplicit"/>
    <w:link w:val="Titlu"/>
    <w:qFormat/>
    <w:rsid w:val="008C385F"/>
    <w:rPr>
      <w:rFonts w:ascii="Arial" w:eastAsia="Times New Roman" w:hAnsi="Arial" w:cs="Times New Roman"/>
      <w:b/>
      <w:bCs/>
      <w:kern w:val="28"/>
      <w:sz w:val="32"/>
      <w:szCs w:val="32"/>
      <w14:ligatures w14:val="none"/>
    </w:rPr>
  </w:style>
  <w:style w:type="paragraph" w:styleId="Cuprins4">
    <w:name w:val="toc 4"/>
    <w:basedOn w:val="Normal"/>
    <w:next w:val="Normal"/>
    <w:semiHidden/>
    <w:qFormat/>
    <w:rsid w:val="008C385F"/>
    <w:pPr>
      <w:spacing w:after="0" w:line="240" w:lineRule="auto"/>
      <w:ind w:left="600"/>
    </w:pPr>
    <w:rPr>
      <w:rFonts w:ascii="Times New Roman" w:eastAsia="Times New Roman" w:hAnsi="Times New Roman"/>
      <w:sz w:val="20"/>
      <w:szCs w:val="20"/>
      <w:lang w:val="en-US"/>
    </w:rPr>
  </w:style>
  <w:style w:type="paragraph" w:customStyle="1" w:styleId="Default">
    <w:name w:val="Default"/>
    <w:qFormat/>
    <w:rsid w:val="008C385F"/>
    <w:pPr>
      <w:autoSpaceDE w:val="0"/>
      <w:autoSpaceDN w:val="0"/>
      <w:adjustRightInd w:val="0"/>
      <w:spacing w:after="0" w:line="240" w:lineRule="auto"/>
    </w:pPr>
    <w:rPr>
      <w:rFonts w:ascii="Times New Roman" w:eastAsia="Calibri" w:hAnsi="Times New Roman" w:cs="Times New Roman"/>
      <w:color w:val="000000"/>
      <w:kern w:val="0"/>
      <w:sz w:val="24"/>
      <w:szCs w:val="24"/>
      <w:lang w:val="ro-RO"/>
      <w14:ligatures w14:val="none"/>
    </w:rPr>
  </w:style>
  <w:style w:type="paragraph" w:customStyle="1" w:styleId="alignmentl">
    <w:name w:val="alignment_l"/>
    <w:basedOn w:val="Normal"/>
    <w:qFormat/>
    <w:rsid w:val="008C385F"/>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qFormat/>
    <w:rsid w:val="008C385F"/>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CM38">
    <w:name w:val="CM38"/>
    <w:basedOn w:val="Default"/>
    <w:next w:val="Default"/>
    <w:qFormat/>
    <w:rsid w:val="008C385F"/>
    <w:pPr>
      <w:widowControl w:val="0"/>
    </w:pPr>
    <w:rPr>
      <w:rFonts w:ascii="Arial MT" w:eastAsia="Times New Roman" w:hAnsi="Arial MT"/>
      <w:color w:val="auto"/>
      <w:lang w:val="en-US"/>
    </w:rPr>
  </w:style>
  <w:style w:type="paragraph" w:customStyle="1" w:styleId="CM6">
    <w:name w:val="CM6"/>
    <w:basedOn w:val="Default"/>
    <w:next w:val="Default"/>
    <w:qFormat/>
    <w:rsid w:val="008C385F"/>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qFormat/>
    <w:rsid w:val="008C385F"/>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qFormat/>
    <w:rsid w:val="008C385F"/>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qFormat/>
    <w:rsid w:val="008C385F"/>
    <w:rPr>
      <w:rFonts w:ascii="Times New Roman" w:hAnsi="Times New Roman" w:cs="Times New Roman"/>
      <w:b/>
      <w:bCs/>
      <w:sz w:val="22"/>
      <w:szCs w:val="22"/>
    </w:rPr>
  </w:style>
  <w:style w:type="character" w:customStyle="1" w:styleId="al1">
    <w:name w:val="al1"/>
    <w:qFormat/>
    <w:rsid w:val="008C385F"/>
    <w:rPr>
      <w:b/>
      <w:bCs/>
      <w:color w:val="008F00"/>
    </w:rPr>
  </w:style>
  <w:style w:type="character" w:customStyle="1" w:styleId="BodyTextIndentChar1">
    <w:name w:val="Body Text Indent Char1"/>
    <w:uiPriority w:val="99"/>
    <w:semiHidden/>
    <w:qFormat/>
    <w:rsid w:val="008C385F"/>
    <w:rPr>
      <w:sz w:val="22"/>
      <w:szCs w:val="22"/>
      <w:lang w:eastAsia="en-US"/>
    </w:rPr>
  </w:style>
  <w:style w:type="paragraph" w:styleId="Listparagraf">
    <w:name w:val="List Paragraph"/>
    <w:basedOn w:val="Normal"/>
    <w:uiPriority w:val="34"/>
    <w:qFormat/>
    <w:rsid w:val="008C385F"/>
    <w:pPr>
      <w:spacing w:after="0" w:line="240" w:lineRule="auto"/>
      <w:ind w:left="720"/>
    </w:pPr>
    <w:rPr>
      <w:rFonts w:ascii="Times New Roman" w:eastAsia="Times New Roman" w:hAnsi="Times New Roman"/>
      <w:sz w:val="24"/>
      <w:szCs w:val="24"/>
      <w:lang w:eastAsia="ro-RO"/>
    </w:rPr>
  </w:style>
  <w:style w:type="paragraph" w:customStyle="1" w:styleId="msolistparagraphcxspmiddle">
    <w:name w:val="msolistparagraphcxspmiddle"/>
    <w:basedOn w:val="Normal"/>
    <w:qFormat/>
    <w:rsid w:val="008C385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qFormat/>
    <w:rsid w:val="008C385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qFormat/>
    <w:rsid w:val="008C385F"/>
    <w:pPr>
      <w:tabs>
        <w:tab w:val="center" w:pos="5320"/>
        <w:tab w:val="right" w:pos="9920"/>
      </w:tabs>
      <w:spacing w:before="0" w:beforeAutospacing="0" w:after="0" w:afterAutospacing="0"/>
      <w:ind w:left="720"/>
    </w:pPr>
    <w:rPr>
      <w:lang w:val="ro-RO"/>
    </w:rPr>
  </w:style>
  <w:style w:type="paragraph" w:customStyle="1" w:styleId="Garamond">
    <w:name w:val="Garamond"/>
    <w:basedOn w:val="Normal"/>
    <w:qFormat/>
    <w:rsid w:val="008C385F"/>
    <w:pPr>
      <w:spacing w:after="0" w:line="240" w:lineRule="auto"/>
    </w:pPr>
    <w:rPr>
      <w:rFonts w:ascii="Garamond" w:eastAsia="Times New Roman" w:hAnsi="Garamond"/>
      <w:sz w:val="20"/>
      <w:szCs w:val="24"/>
      <w:lang w:eastAsia="ro-RO"/>
    </w:rPr>
  </w:style>
  <w:style w:type="paragraph" w:customStyle="1" w:styleId="Stil1">
    <w:name w:val="Stil1"/>
    <w:basedOn w:val="Garamond"/>
    <w:qFormat/>
    <w:rsid w:val="008C385F"/>
  </w:style>
  <w:style w:type="character" w:customStyle="1" w:styleId="FootnoteTextChar1">
    <w:name w:val="Footnote Text Char1"/>
    <w:uiPriority w:val="99"/>
    <w:semiHidden/>
    <w:qFormat/>
    <w:rsid w:val="008C385F"/>
    <w:rPr>
      <w:lang w:eastAsia="en-US"/>
    </w:rPr>
  </w:style>
  <w:style w:type="character" w:customStyle="1" w:styleId="tal1">
    <w:name w:val="tal1"/>
    <w:basedOn w:val="Fontdeparagrafimplicit"/>
    <w:qFormat/>
    <w:rsid w:val="008C385F"/>
  </w:style>
  <w:style w:type="character" w:customStyle="1" w:styleId="tpa1">
    <w:name w:val="tpa1"/>
    <w:basedOn w:val="Fontdeparagrafimplicit"/>
    <w:qFormat/>
    <w:rsid w:val="008C385F"/>
  </w:style>
  <w:style w:type="character" w:customStyle="1" w:styleId="BalloonTextChar1">
    <w:name w:val="Balloon Text Char1"/>
    <w:uiPriority w:val="99"/>
    <w:semiHidden/>
    <w:qFormat/>
    <w:rsid w:val="008C385F"/>
    <w:rPr>
      <w:rFonts w:ascii="Tahoma" w:hAnsi="Tahoma" w:cs="Tahoma"/>
      <w:sz w:val="16"/>
      <w:szCs w:val="16"/>
      <w:lang w:eastAsia="en-US"/>
    </w:rPr>
  </w:style>
  <w:style w:type="character" w:customStyle="1" w:styleId="DocumentMapChar1">
    <w:name w:val="Document Map Char1"/>
    <w:uiPriority w:val="99"/>
    <w:semiHidden/>
    <w:qFormat/>
    <w:rsid w:val="008C385F"/>
    <w:rPr>
      <w:rFonts w:ascii="Tahoma" w:hAnsi="Tahoma" w:cs="Tahoma"/>
      <w:sz w:val="16"/>
      <w:szCs w:val="16"/>
      <w:lang w:eastAsia="en-US"/>
    </w:rPr>
  </w:style>
  <w:style w:type="character" w:customStyle="1" w:styleId="MacroTextChar1">
    <w:name w:val="Macro Text Char1"/>
    <w:uiPriority w:val="99"/>
    <w:semiHidden/>
    <w:qFormat/>
    <w:rsid w:val="008C385F"/>
    <w:rPr>
      <w:rFonts w:ascii="Courier New" w:hAnsi="Courier New" w:cs="Courier New"/>
      <w:lang w:eastAsia="en-US"/>
    </w:rPr>
  </w:style>
  <w:style w:type="character" w:customStyle="1" w:styleId="EndnoteTextChar1">
    <w:name w:val="Endnote Text Char1"/>
    <w:uiPriority w:val="99"/>
    <w:semiHidden/>
    <w:qFormat/>
    <w:rsid w:val="008C385F"/>
    <w:rPr>
      <w:lang w:eastAsia="en-US"/>
    </w:rPr>
  </w:style>
  <w:style w:type="paragraph" w:customStyle="1" w:styleId="ListParagraph1">
    <w:name w:val="List Paragraph1"/>
    <w:basedOn w:val="Normal"/>
    <w:qFormat/>
    <w:rsid w:val="008C385F"/>
    <w:pPr>
      <w:spacing w:after="0" w:line="240" w:lineRule="auto"/>
      <w:ind w:left="720"/>
      <w:contextualSpacing/>
    </w:pPr>
    <w:rPr>
      <w:rFonts w:ascii="Times New Roman" w:hAnsi="Times New Roman"/>
      <w:sz w:val="24"/>
      <w:szCs w:val="24"/>
      <w:lang w:eastAsia="ro-RO"/>
    </w:rPr>
  </w:style>
  <w:style w:type="paragraph" w:styleId="Frspaiere">
    <w:name w:val="No Spacing"/>
    <w:uiPriority w:val="1"/>
    <w:qFormat/>
    <w:rsid w:val="008C385F"/>
    <w:pPr>
      <w:spacing w:after="0" w:line="240" w:lineRule="auto"/>
      <w:jc w:val="both"/>
    </w:pPr>
    <w:rPr>
      <w:rFonts w:ascii="Palatino Linotype" w:eastAsia="Calibri" w:hAnsi="Palatino Linotype" w:cs="Times New Roman"/>
      <w:kern w:val="0"/>
      <w:sz w:val="24"/>
      <w14:ligatures w14:val="none"/>
    </w:rPr>
  </w:style>
  <w:style w:type="character" w:customStyle="1" w:styleId="stlitera">
    <w:name w:val="st_litera"/>
    <w:basedOn w:val="Fontdeparagrafimplicit"/>
    <w:qFormat/>
    <w:rsid w:val="008C385F"/>
  </w:style>
  <w:style w:type="character" w:customStyle="1" w:styleId="sttlitera">
    <w:name w:val="st_tlitera"/>
    <w:basedOn w:val="Fontdeparagrafimplicit"/>
    <w:qFormat/>
    <w:rsid w:val="008C385F"/>
  </w:style>
  <w:style w:type="character" w:customStyle="1" w:styleId="tpa">
    <w:name w:val="tpa"/>
    <w:basedOn w:val="Fontdeparagrafimplicit"/>
    <w:qFormat/>
    <w:rsid w:val="008C385F"/>
  </w:style>
  <w:style w:type="paragraph" w:customStyle="1" w:styleId="Style2">
    <w:name w:val="Style 2"/>
    <w:basedOn w:val="Normal"/>
    <w:qFormat/>
    <w:rsid w:val="008C385F"/>
    <w:pPr>
      <w:widowControl w:val="0"/>
      <w:spacing w:after="0" w:line="240" w:lineRule="auto"/>
      <w:jc w:val="center"/>
    </w:pPr>
    <w:rPr>
      <w:rFonts w:ascii="Times New Roman" w:eastAsia="Times New Roman" w:hAnsi="Times New Roman"/>
      <w:color w:val="000000"/>
      <w:sz w:val="20"/>
      <w:szCs w:val="20"/>
      <w:lang w:eastAsia="ro-RO"/>
    </w:rPr>
  </w:style>
  <w:style w:type="paragraph" w:customStyle="1" w:styleId="NormalWeb1">
    <w:name w:val="Normal (Web)1"/>
    <w:basedOn w:val="Normal"/>
    <w:qFormat/>
    <w:rsid w:val="008C385F"/>
    <w:pPr>
      <w:spacing w:after="0" w:line="240" w:lineRule="auto"/>
    </w:pPr>
    <w:rPr>
      <w:rFonts w:ascii="Times New Roman" w:eastAsia="Times New Roman" w:hAnsi="Times New Roman"/>
      <w:color w:val="000000"/>
      <w:sz w:val="24"/>
      <w:szCs w:val="24"/>
    </w:rPr>
  </w:style>
  <w:style w:type="paragraph" w:customStyle="1" w:styleId="Style7">
    <w:name w:val="Style 7"/>
    <w:basedOn w:val="Normal"/>
    <w:qFormat/>
    <w:rsid w:val="008C385F"/>
    <w:pPr>
      <w:widowControl w:val="0"/>
      <w:spacing w:after="0" w:line="240" w:lineRule="auto"/>
      <w:ind w:left="144" w:right="144" w:firstLine="288"/>
      <w:jc w:val="both"/>
    </w:pPr>
    <w:rPr>
      <w:rFonts w:ascii="Times New Roman" w:eastAsia="Times New Roman" w:hAnsi="Times New Roman"/>
      <w:color w:val="000000"/>
      <w:sz w:val="20"/>
      <w:szCs w:val="20"/>
      <w:lang w:eastAsia="ro-RO"/>
    </w:rPr>
  </w:style>
  <w:style w:type="character" w:customStyle="1" w:styleId="part">
    <w:name w:val="p_art"/>
    <w:qFormat/>
    <w:rsid w:val="008C385F"/>
  </w:style>
  <w:style w:type="character" w:customStyle="1" w:styleId="sttalineat">
    <w:name w:val="st_talineat"/>
    <w:basedOn w:val="Fontdeparagrafimplicit"/>
    <w:qFormat/>
    <w:rsid w:val="008C385F"/>
  </w:style>
  <w:style w:type="character" w:customStyle="1" w:styleId="sttpar">
    <w:name w:val="st_tpar"/>
    <w:basedOn w:val="Fontdeparagrafimplicit"/>
    <w:qFormat/>
    <w:rsid w:val="008C385F"/>
  </w:style>
  <w:style w:type="character" w:customStyle="1" w:styleId="do1">
    <w:name w:val="do1"/>
    <w:qFormat/>
    <w:rsid w:val="008C385F"/>
    <w:rPr>
      <w:b/>
      <w:bCs/>
      <w:sz w:val="26"/>
      <w:szCs w:val="26"/>
    </w:rPr>
  </w:style>
  <w:style w:type="character" w:customStyle="1" w:styleId="apple-converted-space">
    <w:name w:val="apple-converted-space"/>
    <w:basedOn w:val="Fontdeparagrafimplicit"/>
    <w:qFormat/>
    <w:rsid w:val="008C385F"/>
  </w:style>
  <w:style w:type="character" w:customStyle="1" w:styleId="fontstyle01">
    <w:name w:val="fontstyle01"/>
    <w:basedOn w:val="Fontdeparagrafimplicit"/>
    <w:qFormat/>
    <w:rsid w:val="008C385F"/>
    <w:rPr>
      <w:rFonts w:ascii="TimesNewRomanPSMT" w:hAnsi="TimesNewRomanPSMT" w:hint="default"/>
      <w:color w:val="000000"/>
      <w:sz w:val="22"/>
      <w:szCs w:val="22"/>
    </w:rPr>
  </w:style>
  <w:style w:type="character" w:customStyle="1" w:styleId="fontstyle21">
    <w:name w:val="fontstyle21"/>
    <w:basedOn w:val="Fontdeparagrafimplicit"/>
    <w:qFormat/>
    <w:rsid w:val="008C385F"/>
    <w:rPr>
      <w:rFonts w:ascii="TimesNewRomanPS-BoldMT" w:hAnsi="TimesNewRomanPS-BoldMT" w:hint="default"/>
      <w:b/>
      <w:bCs/>
      <w:color w:val="000000"/>
      <w:sz w:val="22"/>
      <w:szCs w:val="22"/>
    </w:rPr>
  </w:style>
  <w:style w:type="character" w:customStyle="1" w:styleId="sden">
    <w:name w:val="s_den"/>
    <w:basedOn w:val="Fontdeparagrafimplicit"/>
    <w:qFormat/>
    <w:rsid w:val="008C385F"/>
  </w:style>
  <w:style w:type="character" w:customStyle="1" w:styleId="shdr">
    <w:name w:val="s_hdr"/>
    <w:basedOn w:val="Fontdeparagrafimplicit"/>
    <w:qFormat/>
    <w:rsid w:val="008C385F"/>
  </w:style>
  <w:style w:type="character" w:customStyle="1" w:styleId="FollowedHyperlink1">
    <w:name w:val="FollowedHyperlink1"/>
    <w:basedOn w:val="Fontdeparagrafimplicit"/>
    <w:uiPriority w:val="99"/>
    <w:semiHidden/>
    <w:unhideWhenUsed/>
    <w:qFormat/>
    <w:rsid w:val="008C385F"/>
    <w:rPr>
      <w:color w:val="800080"/>
      <w:u w:val="single"/>
    </w:rPr>
  </w:style>
  <w:style w:type="character" w:customStyle="1" w:styleId="fontstyle11">
    <w:name w:val="fontstyle11"/>
    <w:basedOn w:val="Fontdeparagrafimplicit"/>
    <w:qFormat/>
    <w:rsid w:val="008C385F"/>
    <w:rPr>
      <w:rFonts w:ascii="Bookman-DemiItalic" w:hAnsi="Bookman-DemiItalic" w:hint="default"/>
      <w:i/>
      <w:iCs/>
      <w:color w:val="000000"/>
      <w:sz w:val="22"/>
      <w:szCs w:val="22"/>
    </w:rPr>
  </w:style>
  <w:style w:type="character" w:customStyle="1" w:styleId="fontstyle31">
    <w:name w:val="fontstyle31"/>
    <w:basedOn w:val="Fontdeparagrafimplicit"/>
    <w:qFormat/>
    <w:rsid w:val="008C385F"/>
    <w:rPr>
      <w:rFonts w:ascii="BoldItalic" w:hAnsi="BoldItalic" w:hint="default"/>
      <w:b/>
      <w:bCs/>
      <w:i/>
      <w:iCs/>
      <w:color w:val="000000"/>
      <w:sz w:val="22"/>
      <w:szCs w:val="22"/>
    </w:rPr>
  </w:style>
  <w:style w:type="paragraph" w:customStyle="1" w:styleId="xxmsonormal">
    <w:name w:val="x_x_msonormal"/>
    <w:basedOn w:val="Normal"/>
    <w:qFormat/>
    <w:rsid w:val="008C385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aln">
    <w:name w:val="s_aln"/>
    <w:basedOn w:val="Fontdeparagrafimplicit"/>
    <w:qFormat/>
    <w:rsid w:val="008C385F"/>
  </w:style>
  <w:style w:type="character" w:customStyle="1" w:styleId="salnttl">
    <w:name w:val="s_aln_ttl"/>
    <w:basedOn w:val="Fontdeparagrafimplicit"/>
    <w:qFormat/>
    <w:rsid w:val="008C385F"/>
  </w:style>
  <w:style w:type="character" w:customStyle="1" w:styleId="salnbdy">
    <w:name w:val="s_aln_bdy"/>
    <w:basedOn w:val="Fontdeparagrafimplicit"/>
    <w:qFormat/>
    <w:rsid w:val="008C385F"/>
  </w:style>
  <w:style w:type="character" w:customStyle="1" w:styleId="ppar1">
    <w:name w:val="p_par1"/>
    <w:basedOn w:val="Fontdeparagrafimplicit"/>
    <w:qFormat/>
    <w:rsid w:val="008C385F"/>
    <w:rPr>
      <w:rFonts w:ascii="Verdana" w:hAnsi="Verdana" w:hint="default"/>
      <w:sz w:val="28"/>
      <w:szCs w:val="28"/>
    </w:rPr>
  </w:style>
  <w:style w:type="character" w:customStyle="1" w:styleId="slit">
    <w:name w:val="s_lit"/>
    <w:basedOn w:val="Fontdeparagrafimplicit"/>
    <w:qFormat/>
    <w:rsid w:val="008C385F"/>
  </w:style>
  <w:style w:type="character" w:customStyle="1" w:styleId="slitbdy">
    <w:name w:val="s_lit_bdy"/>
    <w:basedOn w:val="Fontdeparagrafimplicit"/>
    <w:qFormat/>
    <w:rsid w:val="008C385F"/>
  </w:style>
  <w:style w:type="character" w:customStyle="1" w:styleId="slitttl">
    <w:name w:val="s_lit_ttl"/>
    <w:basedOn w:val="Fontdeparagrafimplicit"/>
    <w:qFormat/>
    <w:rsid w:val="008C385F"/>
  </w:style>
  <w:style w:type="paragraph" w:customStyle="1" w:styleId="Revision1">
    <w:name w:val="Revision1"/>
    <w:hidden/>
    <w:uiPriority w:val="99"/>
    <w:semiHidden/>
    <w:qFormat/>
    <w:rsid w:val="008C385F"/>
    <w:pPr>
      <w:spacing w:after="0" w:line="240" w:lineRule="auto"/>
    </w:pPr>
    <w:rPr>
      <w:rFonts w:ascii="Calibri" w:eastAsia="Calibri" w:hAnsi="Calibri" w:cs="Times New Roman"/>
      <w:kern w:val="0"/>
      <w:lang w:val="ro-RO"/>
      <w14:ligatures w14:val="none"/>
    </w:rPr>
  </w:style>
  <w:style w:type="character" w:customStyle="1" w:styleId="slgi">
    <w:name w:val="s_lgi"/>
    <w:basedOn w:val="Fontdeparagrafimplicit"/>
    <w:qFormat/>
    <w:rsid w:val="008C385F"/>
  </w:style>
  <w:style w:type="paragraph" w:customStyle="1" w:styleId="al">
    <w:name w:val="a_l"/>
    <w:basedOn w:val="Normal"/>
    <w:rsid w:val="00655D25"/>
    <w:pPr>
      <w:spacing w:after="0" w:line="240" w:lineRule="auto"/>
      <w:jc w:val="both"/>
    </w:pPr>
    <w:rPr>
      <w:rFonts w:ascii="Times New Roman" w:eastAsiaTheme="minorEastAsia" w:hAnsi="Times New Roman"/>
      <w:sz w:val="24"/>
      <w:szCs w:val="24"/>
      <w:lang w:eastAsia="ro-RO"/>
    </w:rPr>
  </w:style>
  <w:style w:type="table" w:customStyle="1" w:styleId="TableNormal1">
    <w:name w:val="Table Normal1"/>
    <w:rsid w:val="00E76414"/>
    <w:pPr>
      <w:spacing w:after="200" w:line="276" w:lineRule="auto"/>
    </w:pPr>
    <w:rPr>
      <w:rFonts w:ascii="Calibri" w:eastAsia="Calibri" w:hAnsi="Calibri" w:cs="Calibri"/>
      <w:kern w:val="0"/>
      <w:lang w:val="ro-RO" w:eastAsia="ro-RO"/>
      <w14:ligatures w14:val="none"/>
    </w:rPr>
    <w:tblPr>
      <w:tblCellMar>
        <w:top w:w="0" w:type="dxa"/>
        <w:left w:w="0" w:type="dxa"/>
        <w:bottom w:w="0" w:type="dxa"/>
        <w:right w:w="0" w:type="dxa"/>
      </w:tblCellMar>
    </w:tblPr>
  </w:style>
  <w:style w:type="table" w:customStyle="1" w:styleId="TableGrid">
    <w:name w:val="TableGrid"/>
    <w:rsid w:val="00942A57"/>
    <w:pPr>
      <w:spacing w:after="0" w:line="240" w:lineRule="auto"/>
    </w:pPr>
    <w:rPr>
      <w:rFonts w:eastAsiaTheme="minorEastAsia"/>
      <w:kern w:val="0"/>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3896</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BARBULESCU (3172)</dc:creator>
  <cp:keywords/>
  <dc:description/>
  <cp:lastModifiedBy>Violeta-Bianca GEORGESCU (130604)</cp:lastModifiedBy>
  <cp:revision>4</cp:revision>
  <cp:lastPrinted>2024-01-04T12:52:00Z</cp:lastPrinted>
  <dcterms:created xsi:type="dcterms:W3CDTF">2024-01-04T12:53:00Z</dcterms:created>
  <dcterms:modified xsi:type="dcterms:W3CDTF">2024-01-04T18:45:00Z</dcterms:modified>
</cp:coreProperties>
</file>