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421B"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de angajare cu contract individual de muncă pe perioadă determinată</w:t>
      </w:r>
      <w:r w:rsidRPr="005E2EFD">
        <w:rPr>
          <w:rFonts w:ascii="Times New Roman" w:eastAsia="Times New Roman" w:hAnsi="Times New Roman"/>
          <w:b/>
          <w:i/>
          <w:sz w:val="16"/>
          <w:szCs w:val="16"/>
        </w:rPr>
        <w:t xml:space="preserve"> </w:t>
      </w:r>
      <w:r w:rsidRPr="005E2EFD">
        <w:rPr>
          <w:rFonts w:ascii="Times New Roman" w:eastAsia="Times New Roman" w:hAnsi="Times New Roman"/>
          <w:i/>
          <w:sz w:val="16"/>
          <w:szCs w:val="16"/>
        </w:rPr>
        <w:t>în baza</w:t>
      </w:r>
      <w:r w:rsidRPr="005E2EFD">
        <w:rPr>
          <w:rFonts w:ascii="Times New Roman" w:eastAsia="Times New Roman" w:hAnsi="Times New Roman"/>
          <w:b/>
          <w:i/>
          <w:sz w:val="16"/>
          <w:szCs w:val="16"/>
        </w:rPr>
        <w:t xml:space="preserve"> </w:t>
      </w:r>
      <w:r w:rsidRPr="005E2EFD">
        <w:rPr>
          <w:rFonts w:ascii="Times New Roman" w:eastAsia="Times New Roman" w:hAnsi="Times New Roman"/>
          <w:i/>
          <w:sz w:val="16"/>
          <w:szCs w:val="16"/>
        </w:rPr>
        <w:t xml:space="preserve">notei/ mediei de cel puţin 7,00 (șapte) obţinute la concursurile naţionale pentru ocuparea posturilor didactice/ catedrelor vacante/ rezervate în învăţământul preuniversitar, sesiunile </w:t>
      </w:r>
    </w:p>
    <w:p w14:paraId="52C4F0CE"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2023, 2022, 2021, 2020, 2019 sau 2018</w:t>
      </w:r>
    </w:p>
    <w:p w14:paraId="6856F75C" w14:textId="0C3B9688" w:rsidR="00E76414" w:rsidRPr="005E2EFD" w:rsidRDefault="00E76414" w:rsidP="005E2EFD">
      <w:pPr>
        <w:spacing w:after="0" w:line="240" w:lineRule="auto"/>
        <w:ind w:right="-2"/>
        <w:jc w:val="center"/>
        <w:rPr>
          <w:rFonts w:ascii="Times New Roman" w:eastAsia="Times New Roman" w:hAnsi="Times New Roman"/>
          <w:i/>
          <w:sz w:val="15"/>
          <w:szCs w:val="15"/>
        </w:rPr>
      </w:pPr>
      <w:r w:rsidRPr="005E2EFD">
        <w:rPr>
          <w:rFonts w:ascii="Times New Roman" w:eastAsia="Times New Roman" w:hAnsi="Times New Roman"/>
          <w:i/>
          <w:sz w:val="15"/>
          <w:szCs w:val="15"/>
        </w:rPr>
        <w:t>( se completează de cadrele didactice calificate nerepartizate, care au participat la concursuri naţionale, sesiunile 2023, 2022, 2021, 2020, 2019 sau 2018</w:t>
      </w:r>
      <w:r w:rsidR="00F46E59" w:rsidRPr="005E2EFD">
        <w:rPr>
          <w:rFonts w:ascii="Times New Roman" w:eastAsia="Times New Roman" w:hAnsi="Times New Roman"/>
          <w:i/>
          <w:sz w:val="15"/>
          <w:szCs w:val="15"/>
        </w:rPr>
        <w:t>,</w:t>
      </w:r>
      <w:r w:rsidRPr="005E2EFD">
        <w:rPr>
          <w:rFonts w:ascii="Times New Roman" w:eastAsia="Times New Roman" w:hAnsi="Times New Roman"/>
          <w:i/>
          <w:sz w:val="15"/>
          <w:szCs w:val="15"/>
        </w:rPr>
        <w:t xml:space="preserve"> care au obţinut cel puţin nota 7,00 (șapte), iar ulterior nu au mai participat sau nu au mai obținut note sub 5,00 (cinci) la concursuri naţionale)</w:t>
      </w:r>
    </w:p>
    <w:p w14:paraId="6B5C6D2B"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53D50846"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Nr. _________  din __________2024 </w:t>
      </w:r>
    </w:p>
    <w:p w14:paraId="2EAB56CC"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Se certifică exactitatea datelor </w:t>
      </w:r>
    </w:p>
    <w:p w14:paraId="7E2DA320"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p>
    <w:p w14:paraId="37D80CB8"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_____________________________________________ </w:t>
      </w:r>
    </w:p>
    <w:p w14:paraId="766CBFB0" w14:textId="77777777" w:rsidR="00E76414" w:rsidRPr="005E2EFD" w:rsidRDefault="00E76414" w:rsidP="005E2EFD">
      <w:pPr>
        <w:spacing w:after="0" w:line="240" w:lineRule="auto"/>
        <w:ind w:right="-2"/>
        <w:rPr>
          <w:rFonts w:ascii="Times New Roman" w:eastAsia="Times New Roman" w:hAnsi="Times New Roman"/>
          <w:b/>
          <w:sz w:val="16"/>
          <w:szCs w:val="16"/>
        </w:rPr>
      </w:pPr>
      <w:r w:rsidRPr="005E2EFD">
        <w:rPr>
          <w:rFonts w:ascii="Times New Roman" w:eastAsia="Times New Roman" w:hAnsi="Times New Roman"/>
          <w:sz w:val="16"/>
          <w:szCs w:val="16"/>
        </w:rPr>
        <w:t xml:space="preserve">(numele şi prenumele) </w:t>
      </w:r>
    </w:p>
    <w:p w14:paraId="4502C2C4" w14:textId="77777777" w:rsidR="00E76414" w:rsidRPr="005E2EFD" w:rsidRDefault="00E76414" w:rsidP="005E2EFD">
      <w:pPr>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15F6AE8D" w14:textId="77777777" w:rsidR="00E76414" w:rsidRPr="005E2EFD" w:rsidRDefault="00E76414" w:rsidP="005E2EFD">
      <w:pPr>
        <w:spacing w:after="0" w:line="28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(inclusiv iniţiala tatălui), _________________________________________________________________________________ ________________________, numele anterior _____________________________, fiul/ fiica lui ___________________ și _____________________,  născut(ă) la data de _________________________, </w:t>
      </w:r>
    </w:p>
    <w:p w14:paraId="61AC4920" w14:textId="5B63E47F" w:rsidR="0064070C" w:rsidRPr="005E2EFD" w:rsidRDefault="0064070C"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COD NUMERIC PERSONAL: </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E76414" w:rsidRPr="005E2EFD" w14:paraId="5300EEB2" w14:textId="77777777">
        <w:trPr>
          <w:trHeight w:val="273"/>
          <w:jc w:val="center"/>
        </w:trPr>
        <w:tc>
          <w:tcPr>
            <w:tcW w:w="307" w:type="dxa"/>
          </w:tcPr>
          <w:p w14:paraId="2A6A6E1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00D86A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1F36D8A"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2BE1BCD"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323D6B0E"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940BAE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34FCA7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7175C9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06482ED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A3A2FC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5486D5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697805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7D236C5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6185E391" w14:textId="77777777" w:rsidR="00E76414" w:rsidRPr="005E2EFD" w:rsidRDefault="00E76414" w:rsidP="005E2EFD">
      <w:pPr>
        <w:spacing w:after="0" w:line="280" w:lineRule="auto"/>
        <w:ind w:right="-2" w:firstLine="567"/>
        <w:jc w:val="both"/>
        <w:rPr>
          <w:rFonts w:ascii="Times New Roman" w:eastAsia="Times New Roman" w:hAnsi="Times New Roman"/>
          <w:sz w:val="16"/>
          <w:szCs w:val="16"/>
        </w:rPr>
      </w:pPr>
    </w:p>
    <w:p w14:paraId="6878279C" w14:textId="77777777" w:rsidR="00E76414" w:rsidRPr="005E2EFD" w:rsidRDefault="00E76414" w:rsidP="005E2EFD">
      <w:pPr>
        <w:spacing w:after="0" w:line="28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cu domiciliul în ________________________, județ/ sector ______________, strada ____________________ nr. ____, bloc_____, sc.____, ap.____, TELEFON:_____________, posesor al B.I./ carte de identitate seria _______, nr. __________, eliberat de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 ________, la data de _________, vă rog să-mi </w:t>
      </w:r>
      <w:proofErr w:type="spellStart"/>
      <w:r w:rsidRPr="005E2EFD">
        <w:rPr>
          <w:rFonts w:ascii="Times New Roman" w:eastAsia="Times New Roman" w:hAnsi="Times New Roman"/>
          <w:sz w:val="16"/>
          <w:szCs w:val="16"/>
        </w:rPr>
        <w:t>aprobaţi</w:t>
      </w:r>
      <w:proofErr w:type="spellEnd"/>
      <w:r w:rsidRPr="005E2EFD">
        <w:rPr>
          <w:rFonts w:ascii="Times New Roman" w:eastAsia="Times New Roman" w:hAnsi="Times New Roman"/>
          <w:sz w:val="16"/>
          <w:szCs w:val="16"/>
        </w:rPr>
        <w:t xml:space="preserve"> încadrarea cu</w:t>
      </w:r>
      <w:r w:rsidRPr="005E2EFD">
        <w:rPr>
          <w:rFonts w:ascii="Times New Roman" w:eastAsia="Times New Roman" w:hAnsi="Times New Roman"/>
          <w:b/>
          <w:sz w:val="16"/>
          <w:szCs w:val="16"/>
        </w:rPr>
        <w:t xml:space="preserve"> CONTRACT INDIVIDUAL DE MUNCĂ PE PERIOADĂ DETERMINATĂ</w:t>
      </w:r>
      <w:r w:rsidRPr="005E2EFD">
        <w:rPr>
          <w:rFonts w:ascii="Times New Roman" w:eastAsia="Times New Roman" w:hAnsi="Times New Roman"/>
          <w:sz w:val="16"/>
          <w:szCs w:val="16"/>
        </w:rPr>
        <w:t xml:space="preserve"> în anul </w:t>
      </w:r>
      <w:proofErr w:type="spellStart"/>
      <w:r w:rsidRPr="005E2EFD">
        <w:rPr>
          <w:rFonts w:ascii="Times New Roman" w:eastAsia="Times New Roman" w:hAnsi="Times New Roman"/>
          <w:sz w:val="16"/>
          <w:szCs w:val="16"/>
        </w:rPr>
        <w:t>şcolar</w:t>
      </w:r>
      <w:proofErr w:type="spellEnd"/>
      <w:r w:rsidRPr="005E2EFD">
        <w:rPr>
          <w:rFonts w:ascii="Times New Roman" w:eastAsia="Times New Roman" w:hAnsi="Times New Roman"/>
          <w:sz w:val="16"/>
          <w:szCs w:val="16"/>
        </w:rPr>
        <w:t xml:space="preserve"> 2024-2025, pe/ la un post/ catedră de __________________________________________________________________________________________________________ _____________________________________________________________________________________________________________________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o unitate de învăţământ din judeţ/ municipiul Bucureşti, în baza rezultatelor obţinute la concursul național pentru ocuparea posturilor didactice/catedrelor vacante/rezervate în învăţământul preuniversitar din 2018, 2019, 2020, 2021, 2022 sau 2023.</w:t>
      </w:r>
    </w:p>
    <w:p w14:paraId="64948820" w14:textId="77777777" w:rsidR="00E76414" w:rsidRPr="005E2EFD" w:rsidRDefault="00E76414" w:rsidP="005E2EFD">
      <w:pPr>
        <w:keepNext/>
        <w:numPr>
          <w:ilvl w:val="0"/>
          <w:numId w:val="139"/>
        </w:numPr>
        <w:tabs>
          <w:tab w:val="left" w:pos="284"/>
        </w:tabs>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Rezultate obţinute la concursurile de titularizare din 2018, 2019, 2020, 2021, 2022 sau 2023:</w:t>
      </w:r>
    </w:p>
    <w:p w14:paraId="31372884" w14:textId="77777777" w:rsidR="00E76414" w:rsidRPr="005E2EFD" w:rsidRDefault="00E76414" w:rsidP="005E2EFD">
      <w:pPr>
        <w:keepNext/>
        <w:tabs>
          <w:tab w:val="left" w:pos="284"/>
        </w:tabs>
        <w:spacing w:after="0" w:line="240" w:lineRule="auto"/>
        <w:ind w:right="-2"/>
        <w:rPr>
          <w:rFonts w:ascii="Times New Roman" w:eastAsia="Times New Roman" w:hAnsi="Times New Roman"/>
          <w:sz w:val="14"/>
          <w:szCs w:val="14"/>
        </w:rPr>
      </w:pPr>
    </w:p>
    <w:p w14:paraId="2C1A1138" w14:textId="77777777" w:rsidR="00E76414" w:rsidRPr="005E2EFD" w:rsidRDefault="00E76414" w:rsidP="005E2EFD">
      <w:pPr>
        <w:keepNext/>
        <w:tabs>
          <w:tab w:val="left" w:pos="284"/>
        </w:tabs>
        <w:spacing w:after="0" w:line="240" w:lineRule="auto"/>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2018:</w:t>
      </w:r>
    </w:p>
    <w:p w14:paraId="7F134CD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2018:_________________________________________________________________________________________________________________</w:t>
      </w:r>
    </w:p>
    <w:p w14:paraId="2277902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5FE0E22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5150094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2018: ______________________________________      </w:t>
      </w:r>
      <w:r w:rsidRPr="005E2EFD">
        <w:rPr>
          <w:rFonts w:ascii="Times New Roman" w:eastAsia="Times New Roman" w:hAnsi="Times New Roman"/>
          <w:sz w:val="14"/>
          <w:szCs w:val="14"/>
        </w:rPr>
        <w:tab/>
      </w:r>
    </w:p>
    <w:p w14:paraId="06806A8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2018:____________________               </w:t>
      </w:r>
      <w:r w:rsidRPr="005E2EFD">
        <w:rPr>
          <w:rFonts w:ascii="Times New Roman" w:eastAsia="Times New Roman" w:hAnsi="Times New Roman"/>
          <w:sz w:val="14"/>
          <w:szCs w:val="14"/>
        </w:rPr>
        <w:tab/>
      </w:r>
    </w:p>
    <w:p w14:paraId="07832A9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2018:_____________________________________________________________________________________</w:t>
      </w:r>
    </w:p>
    <w:p w14:paraId="4E0688A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2018: ______________________________</w:t>
      </w:r>
    </w:p>
    <w:p w14:paraId="6BB52A4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2018: __________________________________________________________________________</w:t>
      </w:r>
    </w:p>
    <w:p w14:paraId="2025090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2018: ________________________</w:t>
      </w:r>
    </w:p>
    <w:p w14:paraId="47D7C31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2018: _____________________________________________________________________</w:t>
      </w:r>
    </w:p>
    <w:p w14:paraId="3B63D44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2018: ____________________________</w:t>
      </w:r>
    </w:p>
    <w:p w14:paraId="7FD42F03"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2018: ________________________</w:t>
      </w:r>
    </w:p>
    <w:p w14:paraId="0A1C8A44"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2018: ____________________________</w:t>
      </w:r>
    </w:p>
    <w:p w14:paraId="03F11611"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2019:</w:t>
      </w:r>
    </w:p>
    <w:p w14:paraId="52E848F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2019:__________________________________________________________________________________________________________________</w:t>
      </w:r>
    </w:p>
    <w:p w14:paraId="34440DD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31D2B57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7B89367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2019: ______________________________________      </w:t>
      </w:r>
      <w:r w:rsidRPr="005E2EFD">
        <w:rPr>
          <w:rFonts w:ascii="Times New Roman" w:eastAsia="Times New Roman" w:hAnsi="Times New Roman"/>
          <w:sz w:val="14"/>
          <w:szCs w:val="14"/>
        </w:rPr>
        <w:tab/>
      </w:r>
    </w:p>
    <w:p w14:paraId="59FBDDC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2019:____________________               </w:t>
      </w:r>
      <w:r w:rsidRPr="005E2EFD">
        <w:rPr>
          <w:rFonts w:ascii="Times New Roman" w:eastAsia="Times New Roman" w:hAnsi="Times New Roman"/>
          <w:sz w:val="14"/>
          <w:szCs w:val="14"/>
        </w:rPr>
        <w:tab/>
      </w:r>
    </w:p>
    <w:p w14:paraId="2E7723A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2019:_____________________________________________________________________________________</w:t>
      </w:r>
    </w:p>
    <w:p w14:paraId="2B9ED49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2019: ______________________________</w:t>
      </w:r>
    </w:p>
    <w:p w14:paraId="074F984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2019: __________________________________________________________________________</w:t>
      </w:r>
    </w:p>
    <w:p w14:paraId="13919E5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2019: ________________________</w:t>
      </w:r>
    </w:p>
    <w:p w14:paraId="5473E1BE"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2019: _____________________________________________________________________</w:t>
      </w:r>
    </w:p>
    <w:p w14:paraId="7CA81F1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2019: ____________________________</w:t>
      </w:r>
    </w:p>
    <w:p w14:paraId="58BCE8B4"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2019: ________________________</w:t>
      </w:r>
    </w:p>
    <w:p w14:paraId="6238224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2019: ____________________________</w:t>
      </w:r>
    </w:p>
    <w:p w14:paraId="1E87ABF3"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2020:     </w:t>
      </w:r>
      <w:r w:rsidRPr="005E2EFD">
        <w:rPr>
          <w:rFonts w:ascii="Times New Roman" w:eastAsia="Times New Roman" w:hAnsi="Times New Roman"/>
          <w:b/>
          <w:sz w:val="14"/>
          <w:szCs w:val="14"/>
        </w:rPr>
        <w:tab/>
      </w:r>
    </w:p>
    <w:p w14:paraId="55DC5EE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2020:________________________________________________________________________________________________________________</w:t>
      </w:r>
    </w:p>
    <w:p w14:paraId="02324ED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2020: ______________________________________      </w:t>
      </w:r>
      <w:r w:rsidRPr="005E2EFD">
        <w:rPr>
          <w:rFonts w:ascii="Times New Roman" w:eastAsia="Times New Roman" w:hAnsi="Times New Roman"/>
          <w:sz w:val="14"/>
          <w:szCs w:val="14"/>
        </w:rPr>
        <w:tab/>
      </w:r>
    </w:p>
    <w:p w14:paraId="5F065B8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2020: __________________________________________________________________________</w:t>
      </w:r>
    </w:p>
    <w:p w14:paraId="11F30FD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2020: ________________________</w:t>
      </w:r>
    </w:p>
    <w:p w14:paraId="34B3468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2020: _____________________________________________________________________</w:t>
      </w:r>
    </w:p>
    <w:p w14:paraId="5CA5955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2020: ____________________________</w:t>
      </w:r>
    </w:p>
    <w:p w14:paraId="575E09F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2020: ________________________</w:t>
      </w:r>
    </w:p>
    <w:p w14:paraId="4DB0EB6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2020: ____________________________</w:t>
      </w:r>
    </w:p>
    <w:p w14:paraId="17446BE6"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2021:     </w:t>
      </w:r>
      <w:r w:rsidRPr="005E2EFD">
        <w:rPr>
          <w:rFonts w:ascii="Times New Roman" w:eastAsia="Times New Roman" w:hAnsi="Times New Roman"/>
          <w:b/>
          <w:sz w:val="14"/>
          <w:szCs w:val="14"/>
        </w:rPr>
        <w:tab/>
      </w:r>
    </w:p>
    <w:p w14:paraId="36EC0BF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2021:________________________________________________________________________________________________________________</w:t>
      </w:r>
    </w:p>
    <w:p w14:paraId="1894633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2021: ______________________________________      </w:t>
      </w:r>
      <w:r w:rsidRPr="005E2EFD">
        <w:rPr>
          <w:rFonts w:ascii="Times New Roman" w:eastAsia="Times New Roman" w:hAnsi="Times New Roman"/>
          <w:sz w:val="14"/>
          <w:szCs w:val="14"/>
        </w:rPr>
        <w:tab/>
      </w:r>
    </w:p>
    <w:p w14:paraId="0FAF165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2021: __________________________________________________________________________</w:t>
      </w:r>
    </w:p>
    <w:p w14:paraId="4AF7D30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2021: ________________________</w:t>
      </w:r>
    </w:p>
    <w:p w14:paraId="206796D3"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2021: _____________________________________________________________________</w:t>
      </w:r>
    </w:p>
    <w:p w14:paraId="4111E9F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2021: ____________________________</w:t>
      </w:r>
    </w:p>
    <w:p w14:paraId="674A070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2021: ________________________</w:t>
      </w:r>
    </w:p>
    <w:p w14:paraId="1DFD081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2021: ____________________________</w:t>
      </w:r>
    </w:p>
    <w:p w14:paraId="0F2B2A34"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2022:</w:t>
      </w:r>
    </w:p>
    <w:p w14:paraId="05FEBEF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2022:__________________________________________________________________________________________________________________</w:t>
      </w:r>
    </w:p>
    <w:p w14:paraId="18F00A4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4BC720C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140799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2022: ______________________________________      </w:t>
      </w:r>
      <w:r w:rsidRPr="005E2EFD">
        <w:rPr>
          <w:rFonts w:ascii="Times New Roman" w:eastAsia="Times New Roman" w:hAnsi="Times New Roman"/>
          <w:sz w:val="14"/>
          <w:szCs w:val="14"/>
        </w:rPr>
        <w:tab/>
      </w:r>
    </w:p>
    <w:p w14:paraId="1185316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2022:____________________               </w:t>
      </w:r>
      <w:r w:rsidRPr="005E2EFD">
        <w:rPr>
          <w:rFonts w:ascii="Times New Roman" w:eastAsia="Times New Roman" w:hAnsi="Times New Roman"/>
          <w:sz w:val="14"/>
          <w:szCs w:val="14"/>
        </w:rPr>
        <w:tab/>
      </w:r>
    </w:p>
    <w:p w14:paraId="3DC61CCE"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2022:_____________________________________________________________________________________</w:t>
      </w:r>
    </w:p>
    <w:p w14:paraId="744BEE7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lastRenderedPageBreak/>
        <w:t>Rezultatul probei practice din 2022: ______________________________</w:t>
      </w:r>
    </w:p>
    <w:p w14:paraId="2009219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2022: __________________________________________________________________________</w:t>
      </w:r>
    </w:p>
    <w:p w14:paraId="195A017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2022: ________________________</w:t>
      </w:r>
    </w:p>
    <w:p w14:paraId="2CF6C56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2022: _____________________________________________________________________</w:t>
      </w:r>
    </w:p>
    <w:p w14:paraId="12003A2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2022: ____________________________</w:t>
      </w:r>
    </w:p>
    <w:p w14:paraId="2DC4421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2022: ________________________</w:t>
      </w:r>
    </w:p>
    <w:p w14:paraId="5D2918BE"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sz w:val="14"/>
          <w:szCs w:val="14"/>
        </w:rPr>
        <w:t>Rezultatul probei de limbă 2 din 2022: ____________________________</w:t>
      </w:r>
    </w:p>
    <w:p w14:paraId="0CA7126F"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6"/>
          <w:szCs w:val="16"/>
        </w:rPr>
      </w:pPr>
      <w:r w:rsidRPr="005E2EFD">
        <w:rPr>
          <w:rFonts w:ascii="Times New Roman" w:eastAsia="Times New Roman" w:hAnsi="Times New Roman"/>
          <w:b/>
          <w:sz w:val="16"/>
          <w:szCs w:val="16"/>
        </w:rPr>
        <w:t xml:space="preserve">Concurs de titularizare 2023:   </w:t>
      </w:r>
      <w:r w:rsidRPr="005E2EFD">
        <w:rPr>
          <w:rFonts w:ascii="Times New Roman" w:eastAsia="Times New Roman" w:hAnsi="Times New Roman"/>
          <w:b/>
          <w:sz w:val="16"/>
          <w:szCs w:val="16"/>
        </w:rPr>
        <w:tab/>
      </w:r>
      <w:r w:rsidRPr="005E2EFD">
        <w:rPr>
          <w:rFonts w:ascii="Times New Roman" w:eastAsia="Times New Roman" w:hAnsi="Times New Roman"/>
          <w:sz w:val="16"/>
          <w:szCs w:val="16"/>
        </w:rPr>
        <w:t xml:space="preserve">  </w:t>
      </w:r>
    </w:p>
    <w:p w14:paraId="007AE4E6"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Disciplina de examen 2023:__________________________________________________________________________________________</w:t>
      </w:r>
    </w:p>
    <w:p w14:paraId="05AC045B"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32FBE66"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2023: ______________________________________      </w:t>
      </w:r>
      <w:r w:rsidRPr="005E2EFD">
        <w:rPr>
          <w:rFonts w:ascii="Times New Roman" w:eastAsia="Times New Roman" w:hAnsi="Times New Roman"/>
          <w:sz w:val="14"/>
          <w:szCs w:val="14"/>
        </w:rPr>
        <w:tab/>
      </w:r>
    </w:p>
    <w:p w14:paraId="49A81BE4"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2023: __________________________________________________________________________</w:t>
      </w:r>
    </w:p>
    <w:p w14:paraId="5142C34B"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2023: ________________________</w:t>
      </w:r>
    </w:p>
    <w:p w14:paraId="094B0517"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2023: _____________________________________________________________________</w:t>
      </w:r>
    </w:p>
    <w:p w14:paraId="1E0F0BF7"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2023: ____________________________</w:t>
      </w:r>
    </w:p>
    <w:p w14:paraId="424AB695"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2023: ________________________</w:t>
      </w:r>
    </w:p>
    <w:p w14:paraId="474B4047" w14:textId="77777777" w:rsidR="00E76414" w:rsidRPr="005E2EFD" w:rsidRDefault="00E76414" w:rsidP="005E2EFD">
      <w:pPr>
        <w:tabs>
          <w:tab w:val="left" w:pos="6840"/>
          <w:tab w:val="left" w:pos="9540"/>
        </w:tabs>
        <w:spacing w:after="0" w:line="240" w:lineRule="auto"/>
        <w:ind w:right="-2"/>
        <w:rPr>
          <w:rFonts w:ascii="Times New Roman" w:eastAsia="Times New Roman" w:hAnsi="Times New Roman"/>
          <w:b/>
          <w:sz w:val="14"/>
          <w:szCs w:val="14"/>
        </w:rPr>
      </w:pPr>
      <w:r w:rsidRPr="005E2EFD">
        <w:rPr>
          <w:rFonts w:ascii="Times New Roman" w:eastAsia="Times New Roman" w:hAnsi="Times New Roman"/>
          <w:sz w:val="14"/>
          <w:szCs w:val="14"/>
        </w:rPr>
        <w:t>Rezultatul probei de limbă 2 din 2023: ____________________________</w:t>
      </w:r>
    </w:p>
    <w:p w14:paraId="2CEDCEF1"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A28C3A6"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2) Studii finalizate cu examen de absolvire/ licenţă/ bacalaureat:</w:t>
      </w:r>
    </w:p>
    <w:p w14:paraId="0EA6E437" w14:textId="07FBF515" w:rsidR="0064070C"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________________________________</w:t>
      </w:r>
      <w:r w:rsidR="0064070C" w:rsidRPr="005E2EFD">
        <w:rPr>
          <w:sz w:val="16"/>
          <w:szCs w:val="16"/>
        </w:rPr>
        <w:t>_________</w:t>
      </w:r>
      <w:r w:rsidRPr="005E2EFD">
        <w:rPr>
          <w:sz w:val="16"/>
          <w:szCs w:val="16"/>
        </w:rPr>
        <w:t>_____ __________________________________________________________________________________________________________________</w:t>
      </w:r>
      <w:r w:rsidR="0064070C" w:rsidRPr="005E2EFD">
        <w:rPr>
          <w:sz w:val="16"/>
          <w:szCs w:val="16"/>
        </w:rPr>
        <w:t>_________</w:t>
      </w:r>
      <w:r w:rsidRPr="005E2EFD">
        <w:rPr>
          <w:sz w:val="16"/>
          <w:szCs w:val="16"/>
        </w:rPr>
        <w:t>,</w:t>
      </w:r>
      <w:r w:rsidR="0064070C" w:rsidRPr="005E2EFD">
        <w:rPr>
          <w:sz w:val="16"/>
          <w:szCs w:val="16"/>
        </w:rPr>
        <w:t xml:space="preserve"> </w:t>
      </w:r>
      <w:r w:rsidRPr="005E2EFD">
        <w:rPr>
          <w:sz w:val="16"/>
          <w:szCs w:val="16"/>
        </w:rPr>
        <w:t>Facultatea __________________________</w:t>
      </w:r>
      <w:r w:rsidR="007465B2" w:rsidRPr="005E2EFD">
        <w:rPr>
          <w:sz w:val="16"/>
          <w:szCs w:val="16"/>
        </w:rPr>
        <w:t>_____</w:t>
      </w:r>
      <w:r w:rsidRPr="005E2EFD">
        <w:rPr>
          <w:sz w:val="16"/>
          <w:szCs w:val="16"/>
        </w:rPr>
        <w:t>____________________________________________________________________________________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w:t>
      </w:r>
      <w:r w:rsidR="0064070C" w:rsidRPr="005E2EFD">
        <w:rPr>
          <w:sz w:val="16"/>
          <w:szCs w:val="16"/>
        </w:rPr>
        <w:t>_____________________________</w:t>
      </w:r>
      <w:r w:rsidRPr="005E2EFD">
        <w:rPr>
          <w:sz w:val="16"/>
          <w:szCs w:val="16"/>
        </w:rPr>
        <w:t>_____ ___________________________________________________________________________________________________________________, cu durata ___________________________________________________</w:t>
      </w:r>
      <w:r w:rsidR="0064070C" w:rsidRPr="005E2EFD">
        <w:rPr>
          <w:sz w:val="16"/>
          <w:szCs w:val="16"/>
        </w:rPr>
        <w:t>_</w:t>
      </w:r>
      <w:r w:rsidRPr="005E2EFD">
        <w:rPr>
          <w:sz w:val="16"/>
          <w:szCs w:val="16"/>
        </w:rPr>
        <w:t xml:space="preserve">________________________________________________________________________________________________, cu media la examenul de stat (licenţă)/ absolvire ______________________________, media de departajare (**) _______________________; </w:t>
      </w:r>
    </w:p>
    <w:p w14:paraId="1701734E" w14:textId="69A5807B" w:rsidR="0064070C"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__________________</w:t>
      </w:r>
      <w:r w:rsidR="0064070C" w:rsidRPr="005E2EFD">
        <w:rPr>
          <w:sz w:val="16"/>
          <w:szCs w:val="16"/>
        </w:rPr>
        <w:t>______</w:t>
      </w:r>
      <w:r w:rsidRPr="005E2EFD">
        <w:rPr>
          <w:sz w:val="16"/>
          <w:szCs w:val="16"/>
        </w:rPr>
        <w:t>___________________ ____________________________________________________________________________________________________________________</w:t>
      </w:r>
      <w:r w:rsidR="0064070C" w:rsidRPr="005E2EFD">
        <w:rPr>
          <w:sz w:val="16"/>
          <w:szCs w:val="16"/>
        </w:rPr>
        <w:t>_______</w:t>
      </w:r>
      <w:r w:rsidRPr="005E2EFD">
        <w:rPr>
          <w:sz w:val="16"/>
          <w:szCs w:val="16"/>
        </w:rPr>
        <w:t>,</w:t>
      </w:r>
      <w:r w:rsidR="0064070C" w:rsidRPr="005E2EFD">
        <w:rPr>
          <w:sz w:val="16"/>
          <w:szCs w:val="16"/>
        </w:rPr>
        <w:t xml:space="preserve"> </w:t>
      </w:r>
      <w:r w:rsidRPr="005E2EFD">
        <w:rPr>
          <w:sz w:val="16"/>
          <w:szCs w:val="16"/>
        </w:rPr>
        <w:t>Facultatea ____________________________________</w:t>
      </w:r>
      <w:r w:rsidR="007465B2" w:rsidRPr="005E2EFD">
        <w:rPr>
          <w:sz w:val="16"/>
          <w:szCs w:val="16"/>
        </w:rPr>
        <w:t>_____</w:t>
      </w:r>
      <w:r w:rsidRPr="005E2EFD">
        <w:rPr>
          <w:sz w:val="16"/>
          <w:szCs w:val="16"/>
        </w:rPr>
        <w:t>__________________________________________________________________________ nivelul studiilor (medii, postliceale, universitare de scurtă durată, ciclul I de studii universitare de licenţă, universitare de lungă durată, ciclul II de studii universitare de masterat)</w:t>
      </w:r>
      <w:r w:rsidR="0064070C" w:rsidRPr="005E2EFD">
        <w:rPr>
          <w:sz w:val="16"/>
          <w:szCs w:val="16"/>
        </w:rPr>
        <w:t xml:space="preserve"> </w:t>
      </w:r>
      <w:r w:rsidRPr="005E2EFD">
        <w:rPr>
          <w:sz w:val="16"/>
          <w:szCs w:val="16"/>
        </w:rPr>
        <w:t>__________________________</w:t>
      </w:r>
      <w:r w:rsidR="0064070C" w:rsidRPr="005E2EFD">
        <w:rPr>
          <w:sz w:val="16"/>
          <w:szCs w:val="16"/>
        </w:rPr>
        <w:t>_____________________________</w:t>
      </w:r>
      <w:r w:rsidRPr="005E2EFD">
        <w:rPr>
          <w:sz w:val="16"/>
          <w:szCs w:val="16"/>
        </w:rPr>
        <w:t>_________________________________________________ ___________________________________________________________________________________________________________________, cu durata studiilor de _____ ani (zi, seral, f.f., f.r., id.)  promoţia ____</w:t>
      </w:r>
      <w:r w:rsidR="0064070C" w:rsidRPr="005E2EFD">
        <w:rPr>
          <w:sz w:val="16"/>
          <w:szCs w:val="16"/>
        </w:rPr>
        <w:t>__</w:t>
      </w:r>
      <w:r w:rsidRPr="005E2EFD">
        <w:rPr>
          <w:sz w:val="16"/>
          <w:szCs w:val="16"/>
        </w:rPr>
        <w:t>__ cu specialitatea/specializările</w:t>
      </w:r>
      <w:r w:rsidR="0064070C" w:rsidRPr="005E2EFD">
        <w:rPr>
          <w:sz w:val="16"/>
          <w:szCs w:val="16"/>
        </w:rPr>
        <w:t xml:space="preserve"> _____</w:t>
      </w:r>
      <w:r w:rsidRPr="005E2EFD">
        <w:rPr>
          <w:sz w:val="16"/>
          <w:szCs w:val="16"/>
        </w:rPr>
        <w:t>____</w:t>
      </w:r>
      <w:r w:rsidR="0064070C" w:rsidRPr="005E2EFD">
        <w:rPr>
          <w:sz w:val="16"/>
          <w:szCs w:val="16"/>
        </w:rPr>
        <w:t>___________</w:t>
      </w:r>
      <w:r w:rsidRPr="005E2EFD">
        <w:rPr>
          <w:sz w:val="16"/>
          <w:szCs w:val="16"/>
        </w:rPr>
        <w:t xml:space="preserve">_____________________________ ___________________________________________________________________________________________________________________________________________________, cu media la examenul de stat (licenţă)/absolvire _______________________________, media de departajare (**) _______________________; </w:t>
      </w:r>
    </w:p>
    <w:p w14:paraId="651AC2EE" w14:textId="176CA54D" w:rsidR="00E76414"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w:t>
      </w:r>
      <w:r w:rsidR="0064070C" w:rsidRPr="005E2EFD">
        <w:rPr>
          <w:sz w:val="16"/>
          <w:szCs w:val="16"/>
        </w:rPr>
        <w:t>_______________</w:t>
      </w:r>
      <w:r w:rsidRPr="005E2EFD">
        <w:rPr>
          <w:sz w:val="16"/>
          <w:szCs w:val="16"/>
        </w:rPr>
        <w:t>_______________________ ____________________________________________________________________________________________________________</w:t>
      </w:r>
      <w:r w:rsidR="0064070C" w:rsidRPr="005E2EFD">
        <w:rPr>
          <w:sz w:val="16"/>
          <w:szCs w:val="16"/>
        </w:rPr>
        <w:t>___________</w:t>
      </w:r>
      <w:r w:rsidRPr="005E2EFD">
        <w:rPr>
          <w:sz w:val="16"/>
          <w:szCs w:val="16"/>
        </w:rPr>
        <w:t>___</w:t>
      </w:r>
      <w:r w:rsidR="007465B2" w:rsidRPr="005E2EFD">
        <w:rPr>
          <w:sz w:val="16"/>
          <w:szCs w:val="16"/>
        </w:rPr>
        <w:t>_</w:t>
      </w:r>
      <w:r w:rsidRPr="005E2EFD">
        <w:rPr>
          <w:sz w:val="16"/>
          <w:szCs w:val="16"/>
        </w:rPr>
        <w:t>,</w:t>
      </w:r>
      <w:r w:rsidR="0064070C" w:rsidRPr="005E2EFD">
        <w:rPr>
          <w:sz w:val="16"/>
          <w:szCs w:val="16"/>
        </w:rPr>
        <w:t xml:space="preserve"> </w:t>
      </w:r>
      <w:r w:rsidRPr="005E2EFD">
        <w:rPr>
          <w:sz w:val="16"/>
          <w:szCs w:val="16"/>
        </w:rPr>
        <w:t>Facultatea ___________________</w:t>
      </w:r>
      <w:r w:rsidR="007465B2" w:rsidRPr="005E2EFD">
        <w:rPr>
          <w:sz w:val="16"/>
          <w:szCs w:val="16"/>
        </w:rPr>
        <w:t>____</w:t>
      </w:r>
      <w:r w:rsidRPr="005E2EFD">
        <w:rPr>
          <w:sz w:val="16"/>
          <w:szCs w:val="16"/>
        </w:rPr>
        <w:t>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 ________________</w:t>
      </w:r>
      <w:r w:rsidR="0064070C" w:rsidRPr="005E2EFD">
        <w:rPr>
          <w:sz w:val="16"/>
          <w:szCs w:val="16"/>
        </w:rPr>
        <w:t>_____________________________</w:t>
      </w:r>
      <w:r w:rsidRPr="005E2EFD">
        <w:rPr>
          <w:sz w:val="16"/>
          <w:szCs w:val="16"/>
        </w:rPr>
        <w:t>___________________________________________________________ _________________________________________________________________________________________________________________</w:t>
      </w:r>
      <w:r w:rsidR="0064070C" w:rsidRPr="005E2EFD">
        <w:rPr>
          <w:sz w:val="16"/>
          <w:szCs w:val="16"/>
        </w:rPr>
        <w:t>____</w:t>
      </w:r>
      <w:r w:rsidRPr="005E2EFD">
        <w:rPr>
          <w:sz w:val="16"/>
          <w:szCs w:val="16"/>
        </w:rPr>
        <w:t>______, cu durata studiilor de _____ ani (zi, seral, f.f., f.r., id.)  promoţia __</w:t>
      </w:r>
      <w:r w:rsidR="0064070C" w:rsidRPr="005E2EFD">
        <w:rPr>
          <w:sz w:val="16"/>
          <w:szCs w:val="16"/>
        </w:rPr>
        <w:t>__</w:t>
      </w:r>
      <w:r w:rsidRPr="005E2EFD">
        <w:rPr>
          <w:sz w:val="16"/>
          <w:szCs w:val="16"/>
        </w:rPr>
        <w:t>____ cu specialitatea/ specializările</w:t>
      </w:r>
      <w:r w:rsidR="0064070C" w:rsidRPr="005E2EFD">
        <w:rPr>
          <w:sz w:val="16"/>
          <w:szCs w:val="16"/>
        </w:rPr>
        <w:t xml:space="preserve"> ____________</w:t>
      </w:r>
      <w:r w:rsidRPr="005E2EFD">
        <w:rPr>
          <w:sz w:val="16"/>
          <w:szCs w:val="16"/>
        </w:rPr>
        <w:t xml:space="preserve">_____________________________ ___________________________________________________________________________________________________________________________________________________, cu media la examenul de stat (licenţă)/ absolvire _______________________________, media de departajare (**) _______________________; </w:t>
      </w:r>
    </w:p>
    <w:p w14:paraId="4EB5129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7520BC52" w14:textId="03E59206" w:rsidR="007465B2"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64070C" w:rsidRPr="005E2EFD">
        <w:rPr>
          <w:sz w:val="16"/>
          <w:szCs w:val="16"/>
        </w:rPr>
        <w:t xml:space="preserve"> </w:t>
      </w:r>
      <w:r w:rsidRPr="005E2EFD">
        <w:rPr>
          <w:sz w:val="16"/>
          <w:szCs w:val="16"/>
        </w:rPr>
        <w:t>______</w:t>
      </w:r>
      <w:r w:rsidR="007465B2" w:rsidRPr="005E2EFD">
        <w:rPr>
          <w:sz w:val="16"/>
          <w:szCs w:val="16"/>
        </w:rPr>
        <w:t>_____</w:t>
      </w:r>
      <w:r w:rsidRPr="005E2EFD">
        <w:rPr>
          <w:sz w:val="16"/>
          <w:szCs w:val="16"/>
        </w:rPr>
        <w:t>________________________________________________________________________________, ______________________________________________________________________________________________________________, cu specializarea ________________________________________________________________________</w:t>
      </w:r>
      <w:r w:rsidR="007465B2" w:rsidRPr="005E2EFD">
        <w:rPr>
          <w:sz w:val="16"/>
          <w:szCs w:val="16"/>
        </w:rPr>
        <w:t>____</w:t>
      </w:r>
      <w:r w:rsidRPr="005E2EFD">
        <w:rPr>
          <w:sz w:val="16"/>
          <w:szCs w:val="16"/>
        </w:rPr>
        <w:t>___, cu durata studiilor de _____ ani, promoţia _______ (zi, seral, f.f., f.r., id.), media de absolvire _____</w:t>
      </w:r>
      <w:r w:rsidR="007465B2" w:rsidRPr="005E2EFD">
        <w:rPr>
          <w:sz w:val="16"/>
          <w:szCs w:val="16"/>
        </w:rPr>
        <w:t>_</w:t>
      </w:r>
      <w:r w:rsidRPr="005E2EFD">
        <w:rPr>
          <w:sz w:val="16"/>
          <w:szCs w:val="16"/>
        </w:rPr>
        <w:t>__, media de departajare(**) _____________;</w:t>
      </w:r>
    </w:p>
    <w:p w14:paraId="6B4E880F" w14:textId="77777777" w:rsidR="007465B2"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7465B2" w:rsidRPr="005E2EFD">
        <w:rPr>
          <w:sz w:val="16"/>
          <w:szCs w:val="16"/>
        </w:rPr>
        <w:t xml:space="preserve"> </w:t>
      </w:r>
      <w:r w:rsidRPr="005E2EFD">
        <w:rPr>
          <w:sz w:val="16"/>
          <w:szCs w:val="16"/>
        </w:rPr>
        <w:t>________________________________________________</w:t>
      </w:r>
      <w:r w:rsidR="007465B2" w:rsidRPr="005E2EFD">
        <w:rPr>
          <w:sz w:val="16"/>
          <w:szCs w:val="16"/>
        </w:rPr>
        <w:t>___________</w:t>
      </w:r>
      <w:r w:rsidRPr="005E2EFD">
        <w:rPr>
          <w:sz w:val="16"/>
          <w:szCs w:val="16"/>
        </w:rPr>
        <w:t>_______________________________, ______________________________________________________________________________________________________________, cu specializarea _________________________________________________________________________</w:t>
      </w:r>
      <w:r w:rsidR="007465B2" w:rsidRPr="005E2EFD">
        <w:rPr>
          <w:sz w:val="16"/>
          <w:szCs w:val="16"/>
        </w:rPr>
        <w:t>____</w:t>
      </w:r>
      <w:r w:rsidRPr="005E2EFD">
        <w:rPr>
          <w:sz w:val="16"/>
          <w:szCs w:val="16"/>
        </w:rPr>
        <w:t>__, cu durata studiilor de _____ ani, promoţia _______(zi, seral, f.f., f.r., id.), media de absolvire _______, media de departajare(**) _____________;</w:t>
      </w:r>
    </w:p>
    <w:p w14:paraId="79A2420D" w14:textId="42DC5AB3" w:rsidR="00E76414"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_____________</w:t>
      </w:r>
      <w:r w:rsidRPr="005E2EFD">
        <w:rPr>
          <w:sz w:val="16"/>
          <w:szCs w:val="16"/>
        </w:rPr>
        <w:t>_______________________________________________________________________________, ______________________________________________________________________________________________________________, cu specializarea __________________________________________________________________________</w:t>
      </w:r>
      <w:r w:rsidR="007465B2" w:rsidRPr="005E2EFD">
        <w:rPr>
          <w:sz w:val="16"/>
          <w:szCs w:val="16"/>
        </w:rPr>
        <w:t>____</w:t>
      </w:r>
      <w:r w:rsidRPr="005E2EFD">
        <w:rPr>
          <w:sz w:val="16"/>
          <w:szCs w:val="16"/>
        </w:rPr>
        <w:t>_, cu durata studiilor de _____ ani, promoţia _______(zi, seral, f.f., f.r., id.), media de absolvire _______, media de departajare(**) _____________.</w:t>
      </w:r>
    </w:p>
    <w:p w14:paraId="60CCE38F"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4) După absolvirea cu diplomă de licenţă a ciclului I de studii universitare de licenţă am absolvit studii postuniversitare de specializare sau programe de conversie profesională, după cum urmează:</w:t>
      </w:r>
    </w:p>
    <w:p w14:paraId="1DE435CD" w14:textId="77777777" w:rsidR="007465B2" w:rsidRPr="005E2EFD" w:rsidRDefault="00E76414" w:rsidP="005E2EFD">
      <w:pPr>
        <w:pStyle w:val="Listparagraf"/>
        <w:numPr>
          <w:ilvl w:val="0"/>
          <w:numId w:val="184"/>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w:t>
      </w:r>
      <w:r w:rsidRPr="005E2EFD">
        <w:rPr>
          <w:sz w:val="16"/>
          <w:szCs w:val="16"/>
        </w:rPr>
        <w:t>_____________________________________________________________________________________ _______________________________________________________________________________________</w:t>
      </w:r>
      <w:r w:rsidR="007465B2" w:rsidRPr="005E2EFD">
        <w:rPr>
          <w:sz w:val="16"/>
          <w:szCs w:val="16"/>
        </w:rPr>
        <w:t>__</w:t>
      </w:r>
      <w:r w:rsidRPr="005E2EFD">
        <w:rPr>
          <w:sz w:val="16"/>
          <w:szCs w:val="16"/>
        </w:rPr>
        <w:t>_____________________, cu specializarea</w:t>
      </w:r>
      <w:r w:rsidR="007465B2" w:rsidRPr="005E2EFD">
        <w:rPr>
          <w:sz w:val="16"/>
          <w:szCs w:val="16"/>
        </w:rPr>
        <w:t xml:space="preserve"> </w:t>
      </w:r>
      <w:r w:rsidRPr="005E2EFD">
        <w:rPr>
          <w:sz w:val="16"/>
          <w:szCs w:val="16"/>
        </w:rPr>
        <w:t>______________________________________________________________________________________________________</w:t>
      </w:r>
      <w:r w:rsidR="007465B2" w:rsidRPr="005E2EFD">
        <w:rPr>
          <w:sz w:val="16"/>
          <w:szCs w:val="16"/>
        </w:rPr>
        <w:t>__________________</w:t>
      </w:r>
      <w:r w:rsidRPr="005E2EFD">
        <w:rPr>
          <w:sz w:val="16"/>
          <w:szCs w:val="16"/>
        </w:rPr>
        <w:t>____ __________________________________________________________________________________________________________________, cu durata studiilor de _____ ani, promoţia _______, media de absolvire _______, media de departajare _____________;</w:t>
      </w:r>
    </w:p>
    <w:p w14:paraId="2F1C975E" w14:textId="4BAC398F" w:rsidR="00E76414" w:rsidRPr="005E2EFD" w:rsidRDefault="00E76414" w:rsidP="005E2EFD">
      <w:pPr>
        <w:pStyle w:val="Listparagraf"/>
        <w:numPr>
          <w:ilvl w:val="0"/>
          <w:numId w:val="184"/>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w:t>
      </w:r>
      <w:r w:rsidRPr="005E2EFD">
        <w:rPr>
          <w:sz w:val="16"/>
          <w:szCs w:val="16"/>
        </w:rPr>
        <w:t>_____________________________________________________________________________________ ____________________________________________________________________________________________________________</w:t>
      </w:r>
      <w:r w:rsidR="007465B2" w:rsidRPr="005E2EFD">
        <w:rPr>
          <w:sz w:val="16"/>
          <w:szCs w:val="16"/>
        </w:rPr>
        <w:t>_</w:t>
      </w:r>
      <w:r w:rsidRPr="005E2EFD">
        <w:rPr>
          <w:sz w:val="16"/>
          <w:szCs w:val="16"/>
        </w:rPr>
        <w:t>_, cu specializarea</w:t>
      </w:r>
      <w:r w:rsidR="007465B2" w:rsidRPr="005E2EFD">
        <w:rPr>
          <w:sz w:val="16"/>
          <w:szCs w:val="16"/>
        </w:rPr>
        <w:t xml:space="preserve"> </w:t>
      </w:r>
      <w:r w:rsidRPr="005E2EFD">
        <w:rPr>
          <w:sz w:val="16"/>
          <w:szCs w:val="16"/>
        </w:rPr>
        <w:t>_________________________________________________________________________________________________________</w:t>
      </w:r>
      <w:r w:rsidR="007465B2" w:rsidRPr="005E2EFD">
        <w:rPr>
          <w:sz w:val="16"/>
          <w:szCs w:val="16"/>
        </w:rPr>
        <w:t>__________________</w:t>
      </w:r>
      <w:r w:rsidRPr="005E2EFD">
        <w:rPr>
          <w:sz w:val="16"/>
          <w:szCs w:val="16"/>
        </w:rPr>
        <w:t>_ ___________________________________________________________________________________________________________, cu durata studiilor de _____ ani, promoţia _______, media de absolvire _______, media de departajare _____________.</w:t>
      </w:r>
    </w:p>
    <w:p w14:paraId="76E7AEA9"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5) Am obţinut </w:t>
      </w:r>
      <w:r w:rsidRPr="005E2EFD">
        <w:rPr>
          <w:rFonts w:ascii="Times New Roman" w:eastAsia="Times New Roman" w:hAnsi="Times New Roman"/>
          <w:b/>
          <w:i/>
          <w:sz w:val="16"/>
          <w:szCs w:val="16"/>
        </w:rPr>
        <w:t>definitivatul</w:t>
      </w:r>
      <w:r w:rsidRPr="005E2EFD">
        <w:rPr>
          <w:rFonts w:ascii="Times New Roman" w:eastAsia="Times New Roman" w:hAnsi="Times New Roman"/>
          <w:sz w:val="16"/>
          <w:szCs w:val="16"/>
        </w:rPr>
        <w:t xml:space="preserve">  în anul ________,  cu media ________, </w:t>
      </w:r>
      <w:r w:rsidRPr="005E2EFD">
        <w:rPr>
          <w:rFonts w:ascii="Times New Roman" w:eastAsia="Times New Roman" w:hAnsi="Times New Roman"/>
          <w:b/>
          <w:i/>
          <w:sz w:val="16"/>
          <w:szCs w:val="16"/>
        </w:rPr>
        <w:t>gradul II</w:t>
      </w:r>
      <w:r w:rsidRPr="005E2EFD">
        <w:rPr>
          <w:rFonts w:ascii="Times New Roman" w:eastAsia="Times New Roman" w:hAnsi="Times New Roman"/>
          <w:sz w:val="16"/>
          <w:szCs w:val="16"/>
        </w:rPr>
        <w:t xml:space="preserve"> </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 xml:space="preserve">în anul ________, cu media ________, </w:t>
      </w:r>
      <w:r w:rsidRPr="005E2EFD">
        <w:rPr>
          <w:rFonts w:ascii="Times New Roman" w:eastAsia="Times New Roman" w:hAnsi="Times New Roman"/>
          <w:b/>
          <w:i/>
          <w:sz w:val="16"/>
          <w:szCs w:val="16"/>
        </w:rPr>
        <w:t xml:space="preserve">gradul I  </w:t>
      </w:r>
      <w:r w:rsidRPr="005E2EFD">
        <w:rPr>
          <w:rFonts w:ascii="Times New Roman" w:eastAsia="Times New Roman" w:hAnsi="Times New Roman"/>
          <w:sz w:val="16"/>
          <w:szCs w:val="16"/>
        </w:rPr>
        <w:t xml:space="preserve">în anul __________, cu media _________,  </w:t>
      </w:r>
      <w:r w:rsidRPr="005E2EFD">
        <w:rPr>
          <w:rFonts w:ascii="Times New Roman" w:eastAsia="Times New Roman" w:hAnsi="Times New Roman"/>
          <w:b/>
          <w:i/>
          <w:sz w:val="16"/>
          <w:szCs w:val="16"/>
        </w:rPr>
        <w:t xml:space="preserve">doctoratul  </w:t>
      </w:r>
      <w:r w:rsidRPr="005E2EFD">
        <w:rPr>
          <w:rFonts w:ascii="Times New Roman" w:eastAsia="Times New Roman" w:hAnsi="Times New Roman"/>
          <w:sz w:val="16"/>
          <w:szCs w:val="16"/>
        </w:rPr>
        <w:t>în anul _________, la specialitatea ________________________________________________.</w:t>
      </w:r>
    </w:p>
    <w:p w14:paraId="31248E78"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627A5BD9" w14:textId="77777777" w:rsidR="00E76414" w:rsidRPr="005E2EFD" w:rsidRDefault="00E76414" w:rsidP="005E2EFD">
      <w:pPr>
        <w:spacing w:after="0"/>
        <w:ind w:right="-2"/>
        <w:rPr>
          <w:rFonts w:ascii="Times New Roman" w:eastAsia="Times New Roman" w:hAnsi="Times New Roman"/>
          <w:sz w:val="16"/>
          <w:szCs w:val="16"/>
        </w:rPr>
      </w:pPr>
      <w:r w:rsidRPr="005E2EFD">
        <w:rPr>
          <w:rFonts w:ascii="Times New Roman" w:eastAsia="Times New Roman" w:hAnsi="Times New Roman"/>
          <w:sz w:val="16"/>
          <w:szCs w:val="16"/>
        </w:rPr>
        <w:t>6) La data de 1 septembrie 2023 am avut _________ ani întregi vechime efectivă la catedră (inclusiv perioada rezervării catedrei).</w:t>
      </w:r>
    </w:p>
    <w:p w14:paraId="0B226DE6"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42DED0C5"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7) Am întrerupt activitatea în învăţământ pentru motivul _____________________________, cu (fără) acordul inspectoratului şcolar _____________________, prin decizia nr. ____________, conform art. ___________ din Codul Muncii.</w:t>
      </w:r>
    </w:p>
    <w:p w14:paraId="78FBE297"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7230B091"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lastRenderedPageBreak/>
        <w:t>8)</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 xml:space="preserve">Sunt/ nu sunt unic întreţinător de familie. Am ______ copii în întreţinere. Soţul/ soţia este/ nu este angajat(ă) în muncă. </w:t>
      </w:r>
    </w:p>
    <w:p w14:paraId="50F2924D"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9) Prezint avizul/ adeverinţa medical(ă) nr. ________, din data ____________, emis(ă) de un medic sau cabinet de medicină a muncii _________________________, din care rezultă că sunt </w:t>
      </w:r>
      <w:r w:rsidRPr="005E2EFD">
        <w:rPr>
          <w:rFonts w:ascii="Times New Roman" w:eastAsia="Times New Roman" w:hAnsi="Times New Roman"/>
          <w:b/>
          <w:sz w:val="16"/>
          <w:szCs w:val="16"/>
        </w:rPr>
        <w:t>apt(ă) pentru a preda în învăţământ</w:t>
      </w:r>
      <w:r w:rsidRPr="005E2EFD">
        <w:rPr>
          <w:rFonts w:ascii="Times New Roman" w:eastAsia="Times New Roman" w:hAnsi="Times New Roman"/>
          <w:sz w:val="16"/>
          <w:szCs w:val="16"/>
        </w:rPr>
        <w:t xml:space="preserve"> </w:t>
      </w:r>
    </w:p>
    <w:p w14:paraId="04E375E8"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10)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52F0845"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11) Declar pe propria răspundere că nu deţin alt loc de muncă şi că în perioada în care sunt angajat nu voi primi ajutor de şomaj.</w:t>
      </w:r>
    </w:p>
    <w:p w14:paraId="185D016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12) Cunosc faptul că repartizarea pe posturi se face în şedinţă publică, iar în cazul neparticipării mele la datele fixate de inspectoratul şcolar nu voi avea obiecţii.</w:t>
      </w:r>
    </w:p>
    <w:p w14:paraId="430AB69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13) Declar pe propria răspundere că ulterior obținerii </w:t>
      </w:r>
      <w:r w:rsidRPr="005E2EFD">
        <w:rPr>
          <w:rFonts w:ascii="Times New Roman" w:eastAsia="Times New Roman" w:hAnsi="Times New Roman"/>
          <w:i/>
          <w:sz w:val="16"/>
          <w:szCs w:val="16"/>
        </w:rPr>
        <w:t>la concursul naţional, sesiunea ________ (</w:t>
      </w:r>
      <w:r w:rsidRPr="005E2EFD">
        <w:rPr>
          <w:rFonts w:ascii="Times New Roman" w:eastAsia="Times New Roman" w:hAnsi="Times New Roman"/>
          <w:i/>
          <w:sz w:val="15"/>
          <w:szCs w:val="15"/>
        </w:rPr>
        <w:t>2023, 2022, 2021, 2020, 2019 sau 2018</w:t>
      </w:r>
      <w:r w:rsidRPr="005E2EFD">
        <w:rPr>
          <w:rFonts w:ascii="Times New Roman" w:eastAsia="Times New Roman" w:hAnsi="Times New Roman"/>
          <w:i/>
          <w:sz w:val="16"/>
          <w:szCs w:val="16"/>
        </w:rPr>
        <w:t>) a unei note/ medii de cel/ puțin 7,00 (șapte), nu am mai participat sau nu am mai obținut note sub 5,00 (cinci) la concursul naţional pentru ocuparea posturilor didactice/ catedrelor din învățământul preuniversitar.</w:t>
      </w:r>
    </w:p>
    <w:p w14:paraId="0D0A815E"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67119876"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Media de departajare este media aritmetică cu patru zecimale, calculată prin trunchiere, conform anexei nr. 15 la Metodologie.</w:t>
      </w:r>
    </w:p>
    <w:p w14:paraId="2912D23E"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5218532A"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0A3B4668"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1F08B696" w14:textId="77777777" w:rsidR="00E76414" w:rsidRPr="005E2EFD" w:rsidRDefault="00E76414" w:rsidP="005E2EFD">
      <w:pPr>
        <w:spacing w:after="0" w:line="240" w:lineRule="auto"/>
        <w:ind w:right="-2"/>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2C5151D0"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46BC70AE"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 xml:space="preserve">Data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463B8E10"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75C5E742"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4445BAF3"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b/>
          <w:sz w:val="14"/>
          <w:szCs w:val="14"/>
        </w:rPr>
        <w:t>ANEXEZ, ÎN URMĂTOAREA ORDINE, actele</w:t>
      </w:r>
      <w:r w:rsidRPr="005E2EFD">
        <w:rPr>
          <w:rFonts w:ascii="Times New Roman" w:eastAsia="Times New Roman" w:hAnsi="Times New Roman"/>
          <w:b/>
          <w:sz w:val="14"/>
          <w:szCs w:val="14"/>
          <w:vertAlign w:val="superscript"/>
        </w:rPr>
        <w:t>*</w:t>
      </w:r>
      <w:r w:rsidRPr="005E2EFD">
        <w:rPr>
          <w:rFonts w:ascii="Times New Roman" w:eastAsia="Times New Roman" w:hAnsi="Times New Roman"/>
          <w:b/>
          <w:sz w:val="14"/>
          <w:szCs w:val="14"/>
        </w:rPr>
        <w:t xml:space="preserve"> originale,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2023-2024 (pentru completarea dosarului din anul precedent)</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4221CC60" w14:textId="655D54F4" w:rsidR="00E76414" w:rsidRPr="005E2EFD" w:rsidRDefault="00E76414" w:rsidP="005E2EFD">
      <w:pPr>
        <w:numPr>
          <w:ilvl w:val="0"/>
          <w:numId w:val="185"/>
        </w:numPr>
        <w:pBdr>
          <w:top w:val="nil"/>
          <w:left w:val="nil"/>
          <w:bottom w:val="nil"/>
          <w:right w:val="nil"/>
          <w:between w:val="nil"/>
        </w:pBdr>
        <w:tabs>
          <w:tab w:val="left" w:pos="540"/>
        </w:tabs>
        <w:spacing w:after="0" w:line="240" w:lineRule="auto"/>
        <w:ind w:left="576" w:hanging="288"/>
        <w:rPr>
          <w:rFonts w:ascii="Times New Roman" w:eastAsia="Times New Roman" w:hAnsi="Times New Roman"/>
          <w:sz w:val="14"/>
          <w:szCs w:val="14"/>
        </w:rPr>
      </w:pPr>
      <w:r w:rsidRPr="005E2EFD">
        <w:rPr>
          <w:rFonts w:ascii="Times New Roman" w:eastAsia="Times New Roman" w:hAnsi="Times New Roman"/>
          <w:sz w:val="14"/>
          <w:szCs w:val="14"/>
        </w:rPr>
        <w:t>copie a actului de identitate (B.I./ C.I.) din care să rezulte domiciliul şi de pe actele doveditoare privind schimbarea numelui, dacă este cazul</w:t>
      </w:r>
      <w:r w:rsidR="007465B2" w:rsidRPr="005E2EFD">
        <w:rPr>
          <w:rFonts w:ascii="Times New Roman" w:eastAsia="Times New Roman" w:hAnsi="Times New Roman"/>
          <w:sz w:val="14"/>
          <w:szCs w:val="14"/>
        </w:rPr>
        <w:t>;</w:t>
      </w:r>
    </w:p>
    <w:p w14:paraId="25AA5F62"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actele de studii, foaia matricolă şi certificat profesional (ultimul pentru absolvenţii liceului pedagogic);</w:t>
      </w:r>
    </w:p>
    <w:p w14:paraId="141A0AA5"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a certificatelor de obţinere a definitivatului şi a tuturor gradelor didactice obţinute (dacă este cazul);</w:t>
      </w:r>
    </w:p>
    <w:p w14:paraId="46171FD4"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atestate (învățământ special etc.)/ avize (culte etc.) - dacă este cazul;</w:t>
      </w:r>
    </w:p>
    <w:p w14:paraId="002CD13A"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după adeverinţa care atestă rezultatele obţinute la concursurile naţionale, sesiunile 2018, 2019, 2020, 2021, 2022 sau 2023 (pentru candidaţii care au susţinut probele concursului în alte judeţe, dacă e cazul);</w:t>
      </w:r>
    </w:p>
    <w:p w14:paraId="52633CF1" w14:textId="77777777" w:rsidR="00E76414" w:rsidRPr="005E2EFD" w:rsidRDefault="00E76414" w:rsidP="005E2EFD">
      <w:pPr>
        <w:numPr>
          <w:ilvl w:val="0"/>
          <w:numId w:val="185"/>
        </w:numPr>
        <w:pBdr>
          <w:top w:val="nil"/>
          <w:left w:val="nil"/>
          <w:bottom w:val="nil"/>
          <w:right w:val="nil"/>
          <w:between w:val="nil"/>
        </w:pBdr>
        <w:tabs>
          <w:tab w:val="left" w:pos="540"/>
        </w:tabs>
        <w:spacing w:after="0" w:line="240" w:lineRule="auto"/>
        <w:ind w:left="576" w:hanging="288"/>
        <w:rPr>
          <w:rFonts w:ascii="Times New Roman" w:eastAsia="Times New Roman" w:hAnsi="Times New Roman"/>
          <w:sz w:val="14"/>
          <w:szCs w:val="14"/>
        </w:rPr>
      </w:pPr>
      <w:r w:rsidRPr="005E2EFD">
        <w:rPr>
          <w:rFonts w:ascii="Times New Roman" w:eastAsia="Times New Roman" w:hAnsi="Times New Roman"/>
          <w:sz w:val="14"/>
          <w:szCs w:val="14"/>
        </w:rPr>
        <w:t>adeverinţa de vechime efectivă la catedră (inclusiv perioada rezervării catedrei), în original;</w:t>
      </w:r>
    </w:p>
    <w:p w14:paraId="4425BD19"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acordul Ministerului Educației, inspectoratului şcolar, întreprinderii de întrerupere a activităţii (dacă este cazul), în original;</w:t>
      </w:r>
    </w:p>
    <w:p w14:paraId="76D43E3F"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copia filei corespunzătoare din registrul general de evidenţă a salariaţilor sau copie de pe carnetul de muncă dacă a mai fost angajat(ă) anterior anului 2011 și ulterior nu a mai avut calitatea de angajat(ă);</w:t>
      </w:r>
    </w:p>
    <w:p w14:paraId="4764F2BE"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avizul/ adeverinţa medical(ă),</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 xml:space="preserve">emis(ă) de un medic sau cabinet de medicină a muncii, din care să rezulte că sunt </w:t>
      </w:r>
      <w:r w:rsidRPr="005E2EFD">
        <w:rPr>
          <w:rFonts w:ascii="Times New Roman" w:eastAsia="Times New Roman" w:hAnsi="Times New Roman"/>
          <w:b/>
          <w:sz w:val="14"/>
          <w:szCs w:val="14"/>
        </w:rPr>
        <w:t>apt(ă) pentru a preda în învăţământ</w:t>
      </w:r>
      <w:r w:rsidRPr="005E2EFD">
        <w:rPr>
          <w:rFonts w:ascii="Times New Roman" w:eastAsia="Times New Roman" w:hAnsi="Times New Roman"/>
          <w:sz w:val="14"/>
          <w:szCs w:val="14"/>
        </w:rPr>
        <w:t>;</w:t>
      </w:r>
    </w:p>
    <w:p w14:paraId="06C1469B" w14:textId="3EBE9663"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şi că în perioada angajării pe perioadă determinată în învăţământ nu voi primi ajutor de şomaj</w:t>
      </w:r>
      <w:r w:rsidR="00F46E59" w:rsidRPr="005E2EFD">
        <w:rPr>
          <w:rFonts w:ascii="Times New Roman" w:eastAsia="Times New Roman" w:hAnsi="Times New Roman"/>
          <w:sz w:val="14"/>
          <w:szCs w:val="14"/>
        </w:rPr>
        <w:t>;</w:t>
      </w:r>
    </w:p>
    <w:p w14:paraId="3FBE6B25"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adeverință/ adeverinţe eliberată/eliberate de unitatea/ unitățile de învăţământ la care am fost angajat(ă) privind sancţiunile disciplinare din ultimii 2 ani şcolari încheiaţi şi de pe parcursul anului școlar în curs;</w:t>
      </w:r>
    </w:p>
    <w:p w14:paraId="0721452F" w14:textId="77777777" w:rsidR="00E76414" w:rsidRPr="005E2EFD" w:rsidRDefault="00E76414" w:rsidP="005E2EFD">
      <w:pPr>
        <w:numPr>
          <w:ilvl w:val="0"/>
          <w:numId w:val="185"/>
        </w:numPr>
        <w:pBdr>
          <w:top w:val="nil"/>
          <w:left w:val="nil"/>
          <w:bottom w:val="nil"/>
          <w:right w:val="nil"/>
          <w:between w:val="nil"/>
        </w:pBdr>
        <w:tabs>
          <w:tab w:val="left" w:pos="284"/>
          <w:tab w:val="left" w:pos="540"/>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267CE47"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certificatul/ adeverinţa de integritate comportamentală, în original</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03614819"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privind postul didactic de predare/catedra ocupat(ă) în etapele anterioare ale mobilităţii personalului didactic.</w:t>
      </w:r>
    </w:p>
    <w:p w14:paraId="46179371" w14:textId="77777777" w:rsidR="00E76414" w:rsidRPr="005E2EFD" w:rsidRDefault="00E76414" w:rsidP="005E2EFD">
      <w:pPr>
        <w:tabs>
          <w:tab w:val="left" w:pos="900"/>
        </w:tabs>
        <w:spacing w:after="0" w:line="240" w:lineRule="auto"/>
        <w:ind w:left="540" w:right="-2"/>
        <w:jc w:val="both"/>
        <w:rPr>
          <w:rFonts w:ascii="Times New Roman" w:eastAsia="Times New Roman" w:hAnsi="Times New Roman"/>
          <w:sz w:val="16"/>
          <w:szCs w:val="16"/>
        </w:rPr>
      </w:pPr>
    </w:p>
    <w:p w14:paraId="11801DE9" w14:textId="6F31F090"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r w:rsidR="00F46E59" w:rsidRPr="005E2EFD">
        <w:rPr>
          <w:rFonts w:ascii="Times New Roman" w:eastAsia="Times New Roman" w:hAnsi="Times New Roman"/>
          <w:i/>
          <w:iCs/>
          <w:sz w:val="16"/>
          <w:szCs w:val="16"/>
        </w:rPr>
        <w:t>.</w:t>
      </w:r>
      <w:r w:rsidRPr="005E2EFD">
        <w:rPr>
          <w:rFonts w:ascii="Times New Roman" w:eastAsia="Times New Roman" w:hAnsi="Times New Roman"/>
          <w:i/>
          <w:sz w:val="16"/>
          <w:szCs w:val="16"/>
        </w:rPr>
        <w:t xml:space="preserve"> </w:t>
      </w:r>
    </w:p>
    <w:p w14:paraId="7B082E89" w14:textId="69E6AEA2"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F46E59"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 și a unei copii a acestuia.</w:t>
      </w:r>
    </w:p>
    <w:p w14:paraId="03EE3522"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înscriere/validare, acesta se depune obligatoriu la unitatea de învățământ, la data prezentării pentru încheierea noului contract individual de muncă.</w:t>
      </w:r>
    </w:p>
    <w:p w14:paraId="64791A76"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p>
    <w:p w14:paraId="14F91B27"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33936B6E"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398D20A5"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SE COMPLETEAZĂ DUPĂ REPARTIZAREA PE POSTURI</w:t>
      </w:r>
    </w:p>
    <w:p w14:paraId="762A30EE"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4BA4163E"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ab/>
        <w:t>Subsemnatul(a) _____________________________________, obţinând media ________ la concurs, accept repartizarea pentru angajare cu contract individual de muncă pe perioadă determinată, începând cu data de ____________________________ pe/ la postul/ catedra obţinut(ă):</w:t>
      </w:r>
    </w:p>
    <w:p w14:paraId="636FF0B7" w14:textId="77777777" w:rsidR="007465B2" w:rsidRPr="005E2EFD" w:rsidRDefault="007465B2" w:rsidP="005E2EFD">
      <w:pPr>
        <w:spacing w:after="0" w:line="240" w:lineRule="auto"/>
        <w:ind w:right="-2"/>
        <w:rPr>
          <w:rFonts w:ascii="Times New Roman" w:eastAsia="Times New Roman" w:hAnsi="Times New Roman"/>
          <w:sz w:val="16"/>
          <w:szCs w:val="16"/>
        </w:rPr>
      </w:pP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5"/>
        <w:gridCol w:w="2340"/>
        <w:gridCol w:w="4009"/>
      </w:tblGrid>
      <w:tr w:rsidR="005E2EFD" w:rsidRPr="005E2EFD" w14:paraId="67753507" w14:textId="77777777" w:rsidTr="007465B2">
        <w:tc>
          <w:tcPr>
            <w:tcW w:w="4135" w:type="dxa"/>
            <w:vAlign w:val="center"/>
          </w:tcPr>
          <w:p w14:paraId="4107F6C8" w14:textId="6519916B"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Unitatea de învăţământ</w:t>
            </w:r>
          </w:p>
        </w:tc>
        <w:tc>
          <w:tcPr>
            <w:tcW w:w="2340" w:type="dxa"/>
            <w:vAlign w:val="center"/>
          </w:tcPr>
          <w:p w14:paraId="699334FD" w14:textId="529A514C"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Localitatea (Sectorul)</w:t>
            </w:r>
          </w:p>
        </w:tc>
        <w:tc>
          <w:tcPr>
            <w:tcW w:w="4009" w:type="dxa"/>
            <w:vAlign w:val="center"/>
          </w:tcPr>
          <w:p w14:paraId="6F0B710A" w14:textId="77777777"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Post/catedră</w:t>
            </w:r>
          </w:p>
          <w:p w14:paraId="4F64C20C" w14:textId="4532E994"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r>
      <w:tr w:rsidR="005E2EFD" w:rsidRPr="005E2EFD" w14:paraId="5171FDEA" w14:textId="77777777" w:rsidTr="007465B2">
        <w:tc>
          <w:tcPr>
            <w:tcW w:w="4135" w:type="dxa"/>
          </w:tcPr>
          <w:p w14:paraId="41C2EB66" w14:textId="77777777" w:rsidR="007465B2" w:rsidRPr="005E2EFD" w:rsidRDefault="007465B2" w:rsidP="005E2EFD">
            <w:pPr>
              <w:spacing w:after="0" w:line="240" w:lineRule="auto"/>
              <w:ind w:right="-2"/>
              <w:rPr>
                <w:rFonts w:ascii="Times New Roman" w:eastAsia="Times New Roman" w:hAnsi="Times New Roman"/>
                <w:sz w:val="16"/>
                <w:szCs w:val="16"/>
              </w:rPr>
            </w:pPr>
          </w:p>
          <w:p w14:paraId="16803240"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4F147985"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5F86CCF7"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5E2EFD" w:rsidRPr="005E2EFD" w14:paraId="26DDB7AB" w14:textId="77777777" w:rsidTr="007465B2">
        <w:tc>
          <w:tcPr>
            <w:tcW w:w="4135" w:type="dxa"/>
          </w:tcPr>
          <w:p w14:paraId="7FEEA082" w14:textId="77777777" w:rsidR="007465B2" w:rsidRPr="005E2EFD" w:rsidRDefault="007465B2" w:rsidP="005E2EFD">
            <w:pPr>
              <w:spacing w:after="0" w:line="240" w:lineRule="auto"/>
              <w:ind w:right="-2"/>
              <w:rPr>
                <w:rFonts w:ascii="Times New Roman" w:eastAsia="Times New Roman" w:hAnsi="Times New Roman"/>
                <w:sz w:val="16"/>
                <w:szCs w:val="16"/>
              </w:rPr>
            </w:pPr>
          </w:p>
          <w:p w14:paraId="0B9E6D1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57CAD414"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1B36F83B"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5E2EFD" w:rsidRPr="005E2EFD" w14:paraId="6CDA8D37" w14:textId="77777777" w:rsidTr="007465B2">
        <w:tc>
          <w:tcPr>
            <w:tcW w:w="4135" w:type="dxa"/>
          </w:tcPr>
          <w:p w14:paraId="43EFFC01" w14:textId="77777777" w:rsidR="007465B2" w:rsidRPr="005E2EFD" w:rsidRDefault="007465B2" w:rsidP="005E2EFD">
            <w:pPr>
              <w:spacing w:after="0" w:line="240" w:lineRule="auto"/>
              <w:ind w:right="-2"/>
              <w:rPr>
                <w:rFonts w:ascii="Times New Roman" w:eastAsia="Times New Roman" w:hAnsi="Times New Roman"/>
                <w:sz w:val="16"/>
                <w:szCs w:val="16"/>
              </w:rPr>
            </w:pPr>
          </w:p>
          <w:p w14:paraId="5D7B172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563347CB"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08562BCA"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7465B2" w:rsidRPr="005E2EFD" w14:paraId="0C4896EC" w14:textId="77777777" w:rsidTr="007465B2">
        <w:tc>
          <w:tcPr>
            <w:tcW w:w="4135" w:type="dxa"/>
          </w:tcPr>
          <w:p w14:paraId="45BE25EA" w14:textId="77777777" w:rsidR="007465B2" w:rsidRPr="005E2EFD" w:rsidRDefault="007465B2" w:rsidP="005E2EFD">
            <w:pPr>
              <w:spacing w:after="0" w:line="240" w:lineRule="auto"/>
              <w:ind w:right="-2"/>
              <w:rPr>
                <w:rFonts w:ascii="Times New Roman" w:eastAsia="Times New Roman" w:hAnsi="Times New Roman"/>
                <w:sz w:val="16"/>
                <w:szCs w:val="16"/>
              </w:rPr>
            </w:pPr>
          </w:p>
          <w:p w14:paraId="262F8320"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07C622B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572D9F64" w14:textId="77777777" w:rsidR="007465B2" w:rsidRPr="005E2EFD" w:rsidRDefault="007465B2" w:rsidP="005E2EFD">
            <w:pPr>
              <w:spacing w:after="0" w:line="240" w:lineRule="auto"/>
              <w:ind w:right="-2"/>
              <w:rPr>
                <w:rFonts w:ascii="Times New Roman" w:eastAsia="Times New Roman" w:hAnsi="Times New Roman"/>
                <w:sz w:val="16"/>
                <w:szCs w:val="16"/>
              </w:rPr>
            </w:pPr>
          </w:p>
        </w:tc>
      </w:tr>
    </w:tbl>
    <w:p w14:paraId="4F297E34" w14:textId="77777777" w:rsidR="007465B2" w:rsidRPr="005E2EFD" w:rsidRDefault="007465B2" w:rsidP="005E2EFD">
      <w:pPr>
        <w:spacing w:after="0" w:line="240" w:lineRule="auto"/>
        <w:ind w:right="-2"/>
        <w:rPr>
          <w:rFonts w:ascii="Times New Roman" w:eastAsia="Times New Roman" w:hAnsi="Times New Roman"/>
          <w:sz w:val="16"/>
          <w:szCs w:val="16"/>
        </w:rPr>
      </w:pPr>
    </w:p>
    <w:p w14:paraId="5126B0BD" w14:textId="77777777" w:rsidR="007465B2" w:rsidRPr="005E2EFD" w:rsidRDefault="007465B2" w:rsidP="005E2EFD">
      <w:pPr>
        <w:spacing w:after="0" w:line="240" w:lineRule="auto"/>
        <w:ind w:right="-2"/>
        <w:rPr>
          <w:rFonts w:ascii="Times New Roman" w:eastAsia="Times New Roman" w:hAnsi="Times New Roman"/>
          <w:sz w:val="16"/>
          <w:szCs w:val="16"/>
        </w:rPr>
      </w:pPr>
    </w:p>
    <w:p w14:paraId="3382F2F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41AFFA26" w14:textId="451E492C"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Data</w:t>
      </w:r>
      <w:r w:rsidR="00FF27AA" w:rsidRPr="005E2EFD">
        <w:rPr>
          <w:rFonts w:ascii="Times New Roman" w:eastAsia="Times New Roman" w:hAnsi="Times New Roman"/>
          <w:sz w:val="16"/>
          <w:szCs w:val="16"/>
        </w:rPr>
        <w:t>:</w:t>
      </w:r>
      <w:r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470D3"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w:t>
      </w:r>
    </w:p>
    <w:p w14:paraId="171C5D6C"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638B501"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884A6C1"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VERIFICAT</w:t>
      </w:r>
    </w:p>
    <w:p w14:paraId="53FE0737"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Inspector şcolar</w:t>
      </w:r>
    </w:p>
    <w:p w14:paraId="53679F4C" w14:textId="77777777" w:rsidR="00E76414" w:rsidRPr="005E2EFD" w:rsidRDefault="00E76414" w:rsidP="005E2EFD">
      <w:pPr>
        <w:spacing w:after="0" w:line="240" w:lineRule="auto"/>
        <w:ind w:right="-2"/>
        <w:rPr>
          <w:rFonts w:ascii="Times New Roman" w:eastAsia="Times New Roman" w:hAnsi="Times New Roman"/>
          <w:sz w:val="16"/>
          <w:szCs w:val="16"/>
        </w:rPr>
      </w:pPr>
    </w:p>
    <w:p w14:paraId="49570A0A" w14:textId="77777777" w:rsidR="00E76414" w:rsidRPr="005E2EFD" w:rsidRDefault="00E76414" w:rsidP="005E2EFD">
      <w:pPr>
        <w:spacing w:after="0" w:line="240" w:lineRule="auto"/>
        <w:ind w:right="-2"/>
        <w:rPr>
          <w:rFonts w:ascii="Times New Roman" w:eastAsia="Times New Roman" w:hAnsi="Times New Roman"/>
          <w:sz w:val="16"/>
          <w:szCs w:val="16"/>
        </w:rPr>
      </w:pPr>
    </w:p>
    <w:p w14:paraId="2B28FCE6" w14:textId="77777777" w:rsidR="00E76414" w:rsidRPr="005E2EFD" w:rsidRDefault="00E76414" w:rsidP="005E2EFD">
      <w:pPr>
        <w:spacing w:after="0" w:line="240" w:lineRule="auto"/>
        <w:ind w:right="-2"/>
        <w:rPr>
          <w:rFonts w:ascii="Times New Roman" w:eastAsia="Times New Roman" w:hAnsi="Times New Roman"/>
          <w:sz w:val="16"/>
          <w:szCs w:val="16"/>
        </w:rPr>
      </w:pPr>
    </w:p>
    <w:p w14:paraId="5E7AC02C" w14:textId="77777777" w:rsidR="00E76414" w:rsidRPr="005E2EFD" w:rsidRDefault="00E76414" w:rsidP="005E2EFD">
      <w:pPr>
        <w:spacing w:after="0" w:line="240" w:lineRule="auto"/>
        <w:ind w:right="-2"/>
        <w:rPr>
          <w:rFonts w:ascii="Times New Roman" w:eastAsia="Times New Roman" w:hAnsi="Times New Roman"/>
          <w:sz w:val="16"/>
          <w:szCs w:val="16"/>
        </w:rPr>
      </w:pPr>
    </w:p>
    <w:p w14:paraId="262B2FCD" w14:textId="77777777" w:rsidR="00E76414" w:rsidRPr="005E2EFD" w:rsidRDefault="00E76414" w:rsidP="005E2EFD">
      <w:pPr>
        <w:spacing w:after="0" w:line="240" w:lineRule="auto"/>
        <w:ind w:right="-2"/>
        <w:rPr>
          <w:rFonts w:ascii="Times New Roman" w:eastAsia="Times New Roman" w:hAnsi="Times New Roman"/>
          <w:sz w:val="16"/>
          <w:szCs w:val="16"/>
        </w:rPr>
      </w:pPr>
    </w:p>
    <w:p w14:paraId="61D5A0D0" w14:textId="77777777" w:rsidR="00E76414" w:rsidRPr="005E2EFD" w:rsidRDefault="00E76414" w:rsidP="005E2EFD">
      <w:pPr>
        <w:spacing w:after="0" w:line="240" w:lineRule="auto"/>
        <w:ind w:right="-2"/>
        <w:rPr>
          <w:rFonts w:ascii="Times New Roman" w:eastAsia="Times New Roman" w:hAnsi="Times New Roman"/>
          <w:sz w:val="16"/>
          <w:szCs w:val="16"/>
        </w:rPr>
      </w:pPr>
    </w:p>
    <w:p w14:paraId="5B87477E" w14:textId="77777777" w:rsidR="00E76414" w:rsidRPr="005E2EFD" w:rsidRDefault="00E76414" w:rsidP="005E2EFD">
      <w:pPr>
        <w:spacing w:after="0" w:line="240" w:lineRule="auto"/>
        <w:ind w:right="-2"/>
        <w:rPr>
          <w:rFonts w:ascii="Times New Roman" w:eastAsia="Times New Roman" w:hAnsi="Times New Roman"/>
          <w:sz w:val="16"/>
          <w:szCs w:val="16"/>
        </w:rPr>
      </w:pPr>
    </w:p>
    <w:p w14:paraId="6FCE973E" w14:textId="77777777" w:rsidR="00E76414" w:rsidRPr="005E2EFD" w:rsidRDefault="00E76414" w:rsidP="005E2EFD">
      <w:pPr>
        <w:spacing w:after="0" w:line="240" w:lineRule="auto"/>
        <w:ind w:right="-2"/>
        <w:rPr>
          <w:rFonts w:ascii="Times New Roman" w:eastAsia="Times New Roman" w:hAnsi="Times New Roman"/>
          <w:sz w:val="16"/>
          <w:szCs w:val="16"/>
        </w:rPr>
      </w:pPr>
    </w:p>
    <w:p w14:paraId="638D29FF" w14:textId="77777777" w:rsidR="00E76414" w:rsidRPr="005E2EFD" w:rsidRDefault="00E76414" w:rsidP="005E2EFD">
      <w:pPr>
        <w:spacing w:after="0" w:line="240" w:lineRule="auto"/>
        <w:ind w:right="-2"/>
        <w:rPr>
          <w:rFonts w:ascii="Times New Roman" w:eastAsia="Times New Roman" w:hAnsi="Times New Roman"/>
          <w:sz w:val="16"/>
          <w:szCs w:val="16"/>
        </w:rPr>
      </w:pPr>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C1E6" w14:textId="77777777" w:rsidR="00B342E3" w:rsidRDefault="00B342E3" w:rsidP="008C385F">
      <w:pPr>
        <w:spacing w:after="0" w:line="240" w:lineRule="auto"/>
      </w:pPr>
      <w:r>
        <w:separator/>
      </w:r>
    </w:p>
  </w:endnote>
  <w:endnote w:type="continuationSeparator" w:id="0">
    <w:p w14:paraId="4C90EB66" w14:textId="77777777" w:rsidR="00B342E3" w:rsidRDefault="00B342E3"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D554" w14:textId="77777777" w:rsidR="00B342E3" w:rsidRDefault="00B342E3" w:rsidP="008C385F">
      <w:pPr>
        <w:spacing w:after="0" w:line="240" w:lineRule="auto"/>
      </w:pPr>
      <w:r>
        <w:separator/>
      </w:r>
    </w:p>
  </w:footnote>
  <w:footnote w:type="continuationSeparator" w:id="0">
    <w:p w14:paraId="07FDD2BB" w14:textId="77777777" w:rsidR="00B342E3" w:rsidRDefault="00B342E3"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18173776">
    <w:abstractNumId w:val="39"/>
  </w:num>
  <w:num w:numId="2" w16cid:durableId="574585187">
    <w:abstractNumId w:val="3"/>
  </w:num>
  <w:num w:numId="3" w16cid:durableId="1607351847">
    <w:abstractNumId w:val="6"/>
  </w:num>
  <w:num w:numId="4" w16cid:durableId="1086154020">
    <w:abstractNumId w:val="7"/>
  </w:num>
  <w:num w:numId="5" w16cid:durableId="790705384">
    <w:abstractNumId w:val="5"/>
  </w:num>
  <w:num w:numId="6" w16cid:durableId="142241179">
    <w:abstractNumId w:val="8"/>
  </w:num>
  <w:num w:numId="7" w16cid:durableId="66803837">
    <w:abstractNumId w:val="2"/>
  </w:num>
  <w:num w:numId="8" w16cid:durableId="1250851196">
    <w:abstractNumId w:val="0"/>
  </w:num>
  <w:num w:numId="9" w16cid:durableId="153186644">
    <w:abstractNumId w:val="1"/>
  </w:num>
  <w:num w:numId="10" w16cid:durableId="1108505506">
    <w:abstractNumId w:val="9"/>
  </w:num>
  <w:num w:numId="11" w16cid:durableId="943653489">
    <w:abstractNumId w:val="4"/>
  </w:num>
  <w:num w:numId="12" w16cid:durableId="1826701763">
    <w:abstractNumId w:val="117"/>
  </w:num>
  <w:num w:numId="13" w16cid:durableId="592669678">
    <w:abstractNumId w:val="29"/>
  </w:num>
  <w:num w:numId="14" w16cid:durableId="1639795066">
    <w:abstractNumId w:val="56"/>
  </w:num>
  <w:num w:numId="15" w16cid:durableId="2028864394">
    <w:abstractNumId w:val="185"/>
  </w:num>
  <w:num w:numId="16" w16cid:durableId="1113281049">
    <w:abstractNumId w:val="137"/>
  </w:num>
  <w:num w:numId="17" w16cid:durableId="1701472090">
    <w:abstractNumId w:val="21"/>
  </w:num>
  <w:num w:numId="18" w16cid:durableId="527179821">
    <w:abstractNumId w:val="134"/>
  </w:num>
  <w:num w:numId="19" w16cid:durableId="2008434919">
    <w:abstractNumId w:val="14"/>
  </w:num>
  <w:num w:numId="20" w16cid:durableId="1549679537">
    <w:abstractNumId w:val="176"/>
  </w:num>
  <w:num w:numId="21" w16cid:durableId="1204751390">
    <w:abstractNumId w:val="32"/>
  </w:num>
  <w:num w:numId="22" w16cid:durableId="513419360">
    <w:abstractNumId w:val="100"/>
  </w:num>
  <w:num w:numId="23" w16cid:durableId="1456097733">
    <w:abstractNumId w:val="34"/>
  </w:num>
  <w:num w:numId="24" w16cid:durableId="1027288980">
    <w:abstractNumId w:val="158"/>
  </w:num>
  <w:num w:numId="25" w16cid:durableId="2121563609">
    <w:abstractNumId w:val="104"/>
  </w:num>
  <w:num w:numId="26" w16cid:durableId="1333339742">
    <w:abstractNumId w:val="38"/>
  </w:num>
  <w:num w:numId="27" w16cid:durableId="1473712583">
    <w:abstractNumId w:val="130"/>
  </w:num>
  <w:num w:numId="28" w16cid:durableId="1157309959">
    <w:abstractNumId w:val="182"/>
  </w:num>
  <w:num w:numId="29" w16cid:durableId="1834878816">
    <w:abstractNumId w:val="186"/>
  </w:num>
  <w:num w:numId="30" w16cid:durableId="449010497">
    <w:abstractNumId w:val="42"/>
  </w:num>
  <w:num w:numId="31" w16cid:durableId="1169830934">
    <w:abstractNumId w:val="152"/>
  </w:num>
  <w:num w:numId="32" w16cid:durableId="489910974">
    <w:abstractNumId w:val="69"/>
  </w:num>
  <w:num w:numId="33" w16cid:durableId="766265439">
    <w:abstractNumId w:val="50"/>
  </w:num>
  <w:num w:numId="34" w16cid:durableId="973874102">
    <w:abstractNumId w:val="70"/>
  </w:num>
  <w:num w:numId="35" w16cid:durableId="1017729825">
    <w:abstractNumId w:val="157"/>
  </w:num>
  <w:num w:numId="36" w16cid:durableId="1566796755">
    <w:abstractNumId w:val="167"/>
  </w:num>
  <w:num w:numId="37" w16cid:durableId="1505588507">
    <w:abstractNumId w:val="169"/>
  </w:num>
  <w:num w:numId="38" w16cid:durableId="1740589070">
    <w:abstractNumId w:val="47"/>
  </w:num>
  <w:num w:numId="39" w16cid:durableId="855508074">
    <w:abstractNumId w:val="118"/>
  </w:num>
  <w:num w:numId="40" w16cid:durableId="837430067">
    <w:abstractNumId w:val="103"/>
  </w:num>
  <w:num w:numId="41" w16cid:durableId="823819253">
    <w:abstractNumId w:val="76"/>
  </w:num>
  <w:num w:numId="42" w16cid:durableId="1734430916">
    <w:abstractNumId w:val="63"/>
  </w:num>
  <w:num w:numId="43" w16cid:durableId="314916722">
    <w:abstractNumId w:val="139"/>
  </w:num>
  <w:num w:numId="44" w16cid:durableId="1490288805">
    <w:abstractNumId w:val="72"/>
  </w:num>
  <w:num w:numId="45" w16cid:durableId="1709794107">
    <w:abstractNumId w:val="114"/>
  </w:num>
  <w:num w:numId="46" w16cid:durableId="741879172">
    <w:abstractNumId w:val="171"/>
  </w:num>
  <w:num w:numId="47" w16cid:durableId="710879526">
    <w:abstractNumId w:val="155"/>
  </w:num>
  <w:num w:numId="48" w16cid:durableId="2069769043">
    <w:abstractNumId w:val="22"/>
  </w:num>
  <w:num w:numId="49" w16cid:durableId="1718509581">
    <w:abstractNumId w:val="122"/>
  </w:num>
  <w:num w:numId="50" w16cid:durableId="673722920">
    <w:abstractNumId w:val="24"/>
  </w:num>
  <w:num w:numId="51" w16cid:durableId="1197431894">
    <w:abstractNumId w:val="165"/>
  </w:num>
  <w:num w:numId="52" w16cid:durableId="1525945709">
    <w:abstractNumId w:val="119"/>
  </w:num>
  <w:num w:numId="53" w16cid:durableId="627662299">
    <w:abstractNumId w:val="48"/>
  </w:num>
  <w:num w:numId="54" w16cid:durableId="1215236354">
    <w:abstractNumId w:val="57"/>
  </w:num>
  <w:num w:numId="55" w16cid:durableId="41903799">
    <w:abstractNumId w:val="45"/>
  </w:num>
  <w:num w:numId="56" w16cid:durableId="1235161314">
    <w:abstractNumId w:val="81"/>
  </w:num>
  <w:num w:numId="57" w16cid:durableId="693506171">
    <w:abstractNumId w:val="113"/>
  </w:num>
  <w:num w:numId="58" w16cid:durableId="1128163464">
    <w:abstractNumId w:val="188"/>
  </w:num>
  <w:num w:numId="59" w16cid:durableId="872040692">
    <w:abstractNumId w:val="141"/>
  </w:num>
  <w:num w:numId="60" w16cid:durableId="746924923">
    <w:abstractNumId w:val="106"/>
  </w:num>
  <w:num w:numId="61" w16cid:durableId="419450361">
    <w:abstractNumId w:val="161"/>
  </w:num>
  <w:num w:numId="62" w16cid:durableId="2081708104">
    <w:abstractNumId w:val="120"/>
  </w:num>
  <w:num w:numId="63" w16cid:durableId="968318053">
    <w:abstractNumId w:val="18"/>
  </w:num>
  <w:num w:numId="64" w16cid:durableId="104159799">
    <w:abstractNumId w:val="91"/>
  </w:num>
  <w:num w:numId="65" w16cid:durableId="1694113155">
    <w:abstractNumId w:val="166"/>
  </w:num>
  <w:num w:numId="66" w16cid:durableId="88427159">
    <w:abstractNumId w:val="136"/>
  </w:num>
  <w:num w:numId="67" w16cid:durableId="437792412">
    <w:abstractNumId w:val="101"/>
  </w:num>
  <w:num w:numId="68" w16cid:durableId="1022318769">
    <w:abstractNumId w:val="108"/>
  </w:num>
  <w:num w:numId="69" w16cid:durableId="158615081">
    <w:abstractNumId w:val="170"/>
  </w:num>
  <w:num w:numId="70" w16cid:durableId="1971474339">
    <w:abstractNumId w:val="89"/>
  </w:num>
  <w:num w:numId="71" w16cid:durableId="931545419">
    <w:abstractNumId w:val="123"/>
  </w:num>
  <w:num w:numId="72" w16cid:durableId="942154200">
    <w:abstractNumId w:val="150"/>
  </w:num>
  <w:num w:numId="73" w16cid:durableId="1496215486">
    <w:abstractNumId w:val="135"/>
  </w:num>
  <w:num w:numId="74" w16cid:durableId="1700083264">
    <w:abstractNumId w:val="129"/>
  </w:num>
  <w:num w:numId="75" w16cid:durableId="1079061624">
    <w:abstractNumId w:val="160"/>
  </w:num>
  <w:num w:numId="76" w16cid:durableId="1442919122">
    <w:abstractNumId w:val="58"/>
  </w:num>
  <w:num w:numId="77" w16cid:durableId="76949299">
    <w:abstractNumId w:val="131"/>
  </w:num>
  <w:num w:numId="78" w16cid:durableId="1045444801">
    <w:abstractNumId w:val="168"/>
  </w:num>
  <w:num w:numId="79" w16cid:durableId="1675953938">
    <w:abstractNumId w:val="116"/>
  </w:num>
  <w:num w:numId="80" w16cid:durableId="1149201541">
    <w:abstractNumId w:val="23"/>
  </w:num>
  <w:num w:numId="81" w16cid:durableId="1170868475">
    <w:abstractNumId w:val="172"/>
  </w:num>
  <w:num w:numId="82" w16cid:durableId="2073235752">
    <w:abstractNumId w:val="12"/>
  </w:num>
  <w:num w:numId="83" w16cid:durableId="1126393776">
    <w:abstractNumId w:val="184"/>
  </w:num>
  <w:num w:numId="84" w16cid:durableId="779448994">
    <w:abstractNumId w:val="46"/>
  </w:num>
  <w:num w:numId="85" w16cid:durableId="997465632">
    <w:abstractNumId w:val="28"/>
  </w:num>
  <w:num w:numId="86" w16cid:durableId="501354807">
    <w:abstractNumId w:val="192"/>
  </w:num>
  <w:num w:numId="87" w16cid:durableId="1550653039">
    <w:abstractNumId w:val="62"/>
  </w:num>
  <w:num w:numId="88" w16cid:durableId="1882815912">
    <w:abstractNumId w:val="79"/>
  </w:num>
  <w:num w:numId="89" w16cid:durableId="98137333">
    <w:abstractNumId w:val="94"/>
  </w:num>
  <w:num w:numId="90" w16cid:durableId="1984458480">
    <w:abstractNumId w:val="27"/>
  </w:num>
  <w:num w:numId="91" w16cid:durableId="1217276881">
    <w:abstractNumId w:val="154"/>
  </w:num>
  <w:num w:numId="92" w16cid:durableId="789475982">
    <w:abstractNumId w:val="44"/>
  </w:num>
  <w:num w:numId="93" w16cid:durableId="942611547">
    <w:abstractNumId w:val="85"/>
  </w:num>
  <w:num w:numId="94" w16cid:durableId="1413235799">
    <w:abstractNumId w:val="54"/>
  </w:num>
  <w:num w:numId="95" w16cid:durableId="1702318937">
    <w:abstractNumId w:val="151"/>
  </w:num>
  <w:num w:numId="96" w16cid:durableId="1717926401">
    <w:abstractNumId w:val="125"/>
  </w:num>
  <w:num w:numId="97" w16cid:durableId="163865316">
    <w:abstractNumId w:val="37"/>
  </w:num>
  <w:num w:numId="98" w16cid:durableId="1733650967">
    <w:abstractNumId w:val="78"/>
  </w:num>
  <w:num w:numId="99" w16cid:durableId="657996874">
    <w:abstractNumId w:val="66"/>
  </w:num>
  <w:num w:numId="100" w16cid:durableId="1782218312">
    <w:abstractNumId w:val="97"/>
  </w:num>
  <w:num w:numId="101" w16cid:durableId="1150053892">
    <w:abstractNumId w:val="83"/>
  </w:num>
  <w:num w:numId="102" w16cid:durableId="240482689">
    <w:abstractNumId w:val="82"/>
  </w:num>
  <w:num w:numId="103" w16cid:durableId="1602643306">
    <w:abstractNumId w:val="159"/>
  </w:num>
  <w:num w:numId="104" w16cid:durableId="1807507448">
    <w:abstractNumId w:val="40"/>
  </w:num>
  <w:num w:numId="105" w16cid:durableId="23214355">
    <w:abstractNumId w:val="64"/>
  </w:num>
  <w:num w:numId="106" w16cid:durableId="764494521">
    <w:abstractNumId w:val="153"/>
  </w:num>
  <w:num w:numId="107" w16cid:durableId="1999769683">
    <w:abstractNumId w:val="19"/>
  </w:num>
  <w:num w:numId="108" w16cid:durableId="1366829059">
    <w:abstractNumId w:val="115"/>
  </w:num>
  <w:num w:numId="109" w16cid:durableId="1958369471">
    <w:abstractNumId w:val="163"/>
  </w:num>
  <w:num w:numId="110" w16cid:durableId="2044671731">
    <w:abstractNumId w:val="51"/>
  </w:num>
  <w:num w:numId="111" w16cid:durableId="401373223">
    <w:abstractNumId w:val="177"/>
  </w:num>
  <w:num w:numId="112" w16cid:durableId="297762594">
    <w:abstractNumId w:val="181"/>
  </w:num>
  <w:num w:numId="113" w16cid:durableId="1331250467">
    <w:abstractNumId w:val="84"/>
  </w:num>
  <w:num w:numId="114" w16cid:durableId="265158669">
    <w:abstractNumId w:val="148"/>
  </w:num>
  <w:num w:numId="115" w16cid:durableId="476458350">
    <w:abstractNumId w:val="41"/>
  </w:num>
  <w:num w:numId="116" w16cid:durableId="1593735636">
    <w:abstractNumId w:val="74"/>
  </w:num>
  <w:num w:numId="117" w16cid:durableId="1609460999">
    <w:abstractNumId w:val="59"/>
  </w:num>
  <w:num w:numId="118" w16cid:durableId="1147670768">
    <w:abstractNumId w:val="194"/>
  </w:num>
  <w:num w:numId="119" w16cid:durableId="645937603">
    <w:abstractNumId w:val="183"/>
  </w:num>
  <w:num w:numId="120" w16cid:durableId="950667414">
    <w:abstractNumId w:val="191"/>
  </w:num>
  <w:num w:numId="121" w16cid:durableId="1736051150">
    <w:abstractNumId w:val="75"/>
  </w:num>
  <w:num w:numId="122" w16cid:durableId="262811720">
    <w:abstractNumId w:val="92"/>
  </w:num>
  <w:num w:numId="123" w16cid:durableId="105346461">
    <w:abstractNumId w:val="88"/>
  </w:num>
  <w:num w:numId="124" w16cid:durableId="2074815708">
    <w:abstractNumId w:val="146"/>
  </w:num>
  <w:num w:numId="125" w16cid:durableId="566301398">
    <w:abstractNumId w:val="17"/>
  </w:num>
  <w:num w:numId="126" w16cid:durableId="954367094">
    <w:abstractNumId w:val="20"/>
  </w:num>
  <w:num w:numId="127" w16cid:durableId="455679642">
    <w:abstractNumId w:val="33"/>
  </w:num>
  <w:num w:numId="128" w16cid:durableId="168066689">
    <w:abstractNumId w:val="86"/>
  </w:num>
  <w:num w:numId="129" w16cid:durableId="1932086053">
    <w:abstractNumId w:val="132"/>
  </w:num>
  <w:num w:numId="130" w16cid:durableId="1711296696">
    <w:abstractNumId w:val="68"/>
  </w:num>
  <w:num w:numId="131" w16cid:durableId="1777947340">
    <w:abstractNumId w:val="109"/>
  </w:num>
  <w:num w:numId="132" w16cid:durableId="840851057">
    <w:abstractNumId w:val="10"/>
  </w:num>
  <w:num w:numId="133" w16cid:durableId="1301568861">
    <w:abstractNumId w:val="96"/>
  </w:num>
  <w:num w:numId="134" w16cid:durableId="382407137">
    <w:abstractNumId w:val="11"/>
  </w:num>
  <w:num w:numId="135" w16cid:durableId="1506280823">
    <w:abstractNumId w:val="127"/>
  </w:num>
  <w:num w:numId="136" w16cid:durableId="510221814">
    <w:abstractNumId w:val="102"/>
  </w:num>
  <w:num w:numId="137" w16cid:durableId="413286180">
    <w:abstractNumId w:val="25"/>
  </w:num>
  <w:num w:numId="138" w16cid:durableId="961427111">
    <w:abstractNumId w:val="49"/>
  </w:num>
  <w:num w:numId="139" w16cid:durableId="1778673340">
    <w:abstractNumId w:val="187"/>
  </w:num>
  <w:num w:numId="140" w16cid:durableId="149294315">
    <w:abstractNumId w:val="80"/>
  </w:num>
  <w:num w:numId="141" w16cid:durableId="1909539415">
    <w:abstractNumId w:val="13"/>
  </w:num>
  <w:num w:numId="142" w16cid:durableId="1769152385">
    <w:abstractNumId w:val="142"/>
  </w:num>
  <w:num w:numId="143" w16cid:durableId="340742940">
    <w:abstractNumId w:val="133"/>
  </w:num>
  <w:num w:numId="144" w16cid:durableId="1871451093">
    <w:abstractNumId w:val="67"/>
  </w:num>
  <w:num w:numId="145" w16cid:durableId="1688945467">
    <w:abstractNumId w:val="149"/>
  </w:num>
  <w:num w:numId="146" w16cid:durableId="1084957102">
    <w:abstractNumId w:val="36"/>
  </w:num>
  <w:num w:numId="147" w16cid:durableId="2086221958">
    <w:abstractNumId w:val="190"/>
  </w:num>
  <w:num w:numId="148" w16cid:durableId="429351224">
    <w:abstractNumId w:val="77"/>
  </w:num>
  <w:num w:numId="149" w16cid:durableId="171915049">
    <w:abstractNumId w:val="178"/>
  </w:num>
  <w:num w:numId="150" w16cid:durableId="2126733251">
    <w:abstractNumId w:val="111"/>
  </w:num>
  <w:num w:numId="151" w16cid:durableId="277029328">
    <w:abstractNumId w:val="87"/>
  </w:num>
  <w:num w:numId="152" w16cid:durableId="3365998">
    <w:abstractNumId w:val="164"/>
  </w:num>
  <w:num w:numId="153" w16cid:durableId="417598642">
    <w:abstractNumId w:val="65"/>
  </w:num>
  <w:num w:numId="154" w16cid:durableId="1854876299">
    <w:abstractNumId w:val="193"/>
  </w:num>
  <w:num w:numId="155" w16cid:durableId="226770382">
    <w:abstractNumId w:val="180"/>
  </w:num>
  <w:num w:numId="156" w16cid:durableId="333413823">
    <w:abstractNumId w:val="112"/>
  </w:num>
  <w:num w:numId="157" w16cid:durableId="1068529704">
    <w:abstractNumId w:val="121"/>
  </w:num>
  <w:num w:numId="158" w16cid:durableId="855847732">
    <w:abstractNumId w:val="140"/>
  </w:num>
  <w:num w:numId="159" w16cid:durableId="952906520">
    <w:abstractNumId w:val="173"/>
  </w:num>
  <w:num w:numId="160" w16cid:durableId="1557932344">
    <w:abstractNumId w:val="98"/>
  </w:num>
  <w:num w:numId="161" w16cid:durableId="994988745">
    <w:abstractNumId w:val="162"/>
  </w:num>
  <w:num w:numId="162" w16cid:durableId="311443267">
    <w:abstractNumId w:val="52"/>
  </w:num>
  <w:num w:numId="163" w16cid:durableId="751976766">
    <w:abstractNumId w:val="73"/>
  </w:num>
  <w:num w:numId="164" w16cid:durableId="1204831050">
    <w:abstractNumId w:val="107"/>
  </w:num>
  <w:num w:numId="165" w16cid:durableId="292292920">
    <w:abstractNumId w:val="53"/>
  </w:num>
  <w:num w:numId="166" w16cid:durableId="131025420">
    <w:abstractNumId w:val="30"/>
  </w:num>
  <w:num w:numId="167" w16cid:durableId="341515594">
    <w:abstractNumId w:val="175"/>
  </w:num>
  <w:num w:numId="168" w16cid:durableId="1912621258">
    <w:abstractNumId w:val="99"/>
  </w:num>
  <w:num w:numId="169" w16cid:durableId="751658136">
    <w:abstractNumId w:val="35"/>
  </w:num>
  <w:num w:numId="170" w16cid:durableId="1126852430">
    <w:abstractNumId w:val="174"/>
  </w:num>
  <w:num w:numId="171" w16cid:durableId="1731416783">
    <w:abstractNumId w:val="110"/>
  </w:num>
  <w:num w:numId="172" w16cid:durableId="1841119857">
    <w:abstractNumId w:val="144"/>
  </w:num>
  <w:num w:numId="173" w16cid:durableId="136728842">
    <w:abstractNumId w:val="145"/>
  </w:num>
  <w:num w:numId="174" w16cid:durableId="945422620">
    <w:abstractNumId w:val="189"/>
  </w:num>
  <w:num w:numId="175" w16cid:durableId="800269505">
    <w:abstractNumId w:val="43"/>
  </w:num>
  <w:num w:numId="176" w16cid:durableId="1756902556">
    <w:abstractNumId w:val="55"/>
  </w:num>
  <w:num w:numId="177" w16cid:durableId="255335311">
    <w:abstractNumId w:val="26"/>
  </w:num>
  <w:num w:numId="178" w16cid:durableId="312607144">
    <w:abstractNumId w:val="126"/>
  </w:num>
  <w:num w:numId="179" w16cid:durableId="1654530920">
    <w:abstractNumId w:val="124"/>
  </w:num>
  <w:num w:numId="180" w16cid:durableId="1725330540">
    <w:abstractNumId w:val="156"/>
  </w:num>
  <w:num w:numId="181" w16cid:durableId="976296100">
    <w:abstractNumId w:val="95"/>
  </w:num>
  <w:num w:numId="182" w16cid:durableId="1307665765">
    <w:abstractNumId w:val="138"/>
  </w:num>
  <w:num w:numId="183" w16cid:durableId="317536396">
    <w:abstractNumId w:val="179"/>
  </w:num>
  <w:num w:numId="184" w16cid:durableId="883640204">
    <w:abstractNumId w:val="31"/>
  </w:num>
  <w:num w:numId="185" w16cid:durableId="1140417516">
    <w:abstractNumId w:val="61"/>
  </w:num>
  <w:num w:numId="186" w16cid:durableId="347022253">
    <w:abstractNumId w:val="15"/>
  </w:num>
  <w:num w:numId="187" w16cid:durableId="1377854701">
    <w:abstractNumId w:val="143"/>
  </w:num>
  <w:num w:numId="188" w16cid:durableId="486823648">
    <w:abstractNumId w:val="60"/>
  </w:num>
  <w:num w:numId="189" w16cid:durableId="2056543957">
    <w:abstractNumId w:val="16"/>
  </w:num>
  <w:num w:numId="190" w16cid:durableId="255795064">
    <w:abstractNumId w:val="71"/>
  </w:num>
  <w:num w:numId="191" w16cid:durableId="981081435">
    <w:abstractNumId w:val="90"/>
  </w:num>
  <w:num w:numId="192" w16cid:durableId="477960877">
    <w:abstractNumId w:val="147"/>
  </w:num>
  <w:num w:numId="193" w16cid:durableId="461266700">
    <w:abstractNumId w:val="105"/>
  </w:num>
  <w:num w:numId="194" w16cid:durableId="548150890">
    <w:abstractNumId w:val="128"/>
  </w:num>
  <w:num w:numId="195" w16cid:durableId="465244322">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67A7A"/>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42E3"/>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2024-01-04T18:43:00Z</dcterms:modified>
</cp:coreProperties>
</file>